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C6C3" w14:textId="0379A9FA" w:rsidR="00614EB4" w:rsidRPr="0053699C" w:rsidRDefault="004B6055" w:rsidP="00D87354">
      <w:pPr>
        <w:pStyle w:val="Heading1"/>
        <w:tabs>
          <w:tab w:val="left" w:pos="5490"/>
        </w:tabs>
        <w:spacing w:after="120" w:line="240" w:lineRule="auto"/>
        <w:rPr>
          <w:sz w:val="36"/>
          <w:szCs w:val="36"/>
          <w:lang w:eastAsia="en-AU"/>
        </w:rPr>
      </w:pPr>
      <w:r>
        <w:rPr>
          <w:sz w:val="36"/>
          <w:szCs w:val="36"/>
          <w:lang w:eastAsia="en-AU"/>
        </w:rPr>
        <w:t xml:space="preserve">Triple P </w:t>
      </w:r>
      <w:r w:rsidR="00703DFE">
        <w:rPr>
          <w:sz w:val="36"/>
          <w:szCs w:val="36"/>
          <w:lang w:eastAsia="en-AU"/>
        </w:rPr>
        <w:t xml:space="preserve">– DG - </w:t>
      </w:r>
      <w:r w:rsidR="00BC65F8">
        <w:rPr>
          <w:sz w:val="36"/>
          <w:szCs w:val="36"/>
          <w:lang w:eastAsia="en-AU"/>
        </w:rPr>
        <w:t>Aggression</w:t>
      </w:r>
    </w:p>
    <w:p w14:paraId="209B1BBB" w14:textId="77777777" w:rsidR="00614EB4" w:rsidRDefault="00565FDB" w:rsidP="00565FDB">
      <w:pPr>
        <w:autoSpaceDE w:val="0"/>
        <w:autoSpaceDN w:val="0"/>
        <w:adjustRightInd w:val="0"/>
        <w:spacing w:after="0" w:line="240" w:lineRule="auto"/>
        <w:rPr>
          <w:rFonts w:cs="Arial"/>
          <w:color w:val="212529"/>
          <w:shd w:val="clear" w:color="auto" w:fill="FFFFFF"/>
        </w:rPr>
      </w:pPr>
      <w:r>
        <w:rPr>
          <w:rFonts w:cs="Arial"/>
          <w:color w:val="212529"/>
          <w:shd w:val="clear" w:color="auto" w:fill="FFFFFF"/>
        </w:rPr>
        <w:t>Triple P Discussion Groups are short sessions focusing on a common topic that parents and carers of 3 to 6 years olds often struggle with e.g. challenging behaviour, fighting, aggression or tantrums in public places such as shopping centres.</w:t>
      </w:r>
    </w:p>
    <w:p w14:paraId="79839631" w14:textId="77777777" w:rsidR="00565FDB" w:rsidRDefault="00565FDB" w:rsidP="00565FDB">
      <w:pPr>
        <w:autoSpaceDE w:val="0"/>
        <w:autoSpaceDN w:val="0"/>
        <w:adjustRightInd w:val="0"/>
        <w:spacing w:after="0" w:line="240" w:lineRule="auto"/>
        <w:rPr>
          <w:rFonts w:cs="Arial"/>
          <w:color w:val="212529"/>
          <w:shd w:val="clear" w:color="auto" w:fill="FFFFFF"/>
        </w:rPr>
      </w:pPr>
    </w:p>
    <w:p w14:paraId="4825DE05" w14:textId="77777777" w:rsidR="00565FDB" w:rsidRPr="00614EB4" w:rsidRDefault="00565FDB" w:rsidP="00565FD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color w:val="000000"/>
          <w:szCs w:val="24"/>
          <w:lang w:eastAsia="en-AU"/>
        </w:rPr>
      </w:pPr>
    </w:p>
    <w:p w14:paraId="6FC34858" w14:textId="77777777" w:rsidR="00614EB4" w:rsidRDefault="00614EB4" w:rsidP="0000562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Cs w:val="24"/>
        </w:rPr>
      </w:pPr>
      <w:r w:rsidRPr="00614EB4">
        <w:rPr>
          <w:rFonts w:cs="Arial"/>
          <w:b/>
          <w:bCs/>
          <w:szCs w:val="24"/>
        </w:rPr>
        <w:t xml:space="preserve">Programs fill quickly and bookings are essential. </w:t>
      </w:r>
    </w:p>
    <w:p w14:paraId="31BB52B4" w14:textId="77777777" w:rsidR="00F753F5" w:rsidRDefault="00F753F5" w:rsidP="0017605A">
      <w:r>
        <w:rPr>
          <w:b/>
          <w:bCs/>
        </w:rPr>
        <w:t>Be COVID Safe</w:t>
      </w:r>
      <w:r w:rsidR="0017605A">
        <w:rPr>
          <w:rFonts w:ascii="Calibri" w:hAnsi="Calibri"/>
          <w:b/>
          <w:bCs/>
          <w:sz w:val="22"/>
        </w:rPr>
        <w:t xml:space="preserve">. </w:t>
      </w:r>
      <w:r>
        <w:t xml:space="preserve">Due to COVID-19 restrictions, we may need to run parenting groups virtually (online). </w:t>
      </w:r>
    </w:p>
    <w:tbl>
      <w:tblPr>
        <w:tblW w:w="14218" w:type="dxa"/>
        <w:tblInd w:w="-3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92"/>
        <w:gridCol w:w="1431"/>
        <w:gridCol w:w="1559"/>
        <w:gridCol w:w="2255"/>
        <w:gridCol w:w="3723"/>
        <w:gridCol w:w="3958"/>
      </w:tblGrid>
      <w:tr w:rsidR="004E750B" w:rsidRPr="00EF071D" w14:paraId="7C79BC8B" w14:textId="77777777" w:rsidTr="00B617C7">
        <w:trPr>
          <w:trHeight w:val="279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7A608B3E" w14:textId="77777777" w:rsidR="00191C8C" w:rsidRPr="00EF071D" w:rsidRDefault="00191C8C" w:rsidP="00362DC1">
            <w:pPr>
              <w:spacing w:after="0" w:line="240" w:lineRule="auto"/>
              <w:jc w:val="center"/>
              <w:rPr>
                <w:rFonts w:cs="Arial"/>
                <w:bCs/>
                <w:color w:val="FFFFFF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64CAD124" w14:textId="77777777" w:rsidR="00191C8C" w:rsidRPr="00EF071D" w:rsidRDefault="00191C8C" w:rsidP="00362DC1">
            <w:pPr>
              <w:spacing w:after="0"/>
              <w:rPr>
                <w:rFonts w:cs="Arial"/>
                <w:color w:val="FFFFFF"/>
                <w:szCs w:val="24"/>
              </w:rPr>
            </w:pPr>
            <w:r w:rsidRPr="00EF071D">
              <w:rPr>
                <w:rFonts w:cs="Arial"/>
                <w:b/>
                <w:bCs/>
                <w:color w:val="FFFFFF"/>
                <w:szCs w:val="24"/>
              </w:rPr>
              <w:t>Dates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53C64996" w14:textId="77777777" w:rsidR="00191C8C" w:rsidRPr="00EF071D" w:rsidRDefault="00191C8C" w:rsidP="00362DC1">
            <w:pPr>
              <w:spacing w:after="0"/>
              <w:rPr>
                <w:rFonts w:cs="Arial"/>
                <w:color w:val="FFFFFF"/>
                <w:szCs w:val="24"/>
              </w:rPr>
            </w:pPr>
            <w:r w:rsidRPr="00EF071D">
              <w:rPr>
                <w:rFonts w:cs="Arial"/>
                <w:b/>
                <w:bCs/>
                <w:color w:val="FFFFFF"/>
                <w:szCs w:val="24"/>
              </w:rPr>
              <w:t>Day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7901F4D4" w14:textId="77777777" w:rsidR="00191C8C" w:rsidRPr="00EF071D" w:rsidRDefault="00191C8C" w:rsidP="00362DC1">
            <w:pPr>
              <w:spacing w:after="0"/>
              <w:rPr>
                <w:rFonts w:cs="Arial"/>
                <w:color w:val="FFFFFF"/>
                <w:szCs w:val="24"/>
              </w:rPr>
            </w:pPr>
            <w:r w:rsidRPr="00EF071D">
              <w:rPr>
                <w:rFonts w:cs="Arial"/>
                <w:b/>
                <w:bCs/>
                <w:color w:val="FFFFFF"/>
                <w:szCs w:val="24"/>
              </w:rPr>
              <w:t>Session Time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5B1A5416" w14:textId="77777777" w:rsidR="00191C8C" w:rsidRPr="00EF071D" w:rsidRDefault="00191C8C" w:rsidP="00362DC1">
            <w:pPr>
              <w:spacing w:after="0"/>
              <w:rPr>
                <w:rFonts w:cs="Arial"/>
                <w:color w:val="FFFFFF"/>
                <w:szCs w:val="24"/>
              </w:rPr>
            </w:pPr>
            <w:r w:rsidRPr="00EF071D">
              <w:rPr>
                <w:rFonts w:cs="Arial"/>
                <w:b/>
                <w:bCs/>
                <w:color w:val="FFFFFF"/>
                <w:szCs w:val="24"/>
              </w:rPr>
              <w:t>Site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1C18BF90" w14:textId="77777777" w:rsidR="00191C8C" w:rsidRPr="00EF071D" w:rsidRDefault="00191C8C" w:rsidP="00362DC1">
            <w:pPr>
              <w:spacing w:after="0"/>
              <w:rPr>
                <w:rFonts w:cs="Arial"/>
                <w:color w:val="FFFFFF"/>
                <w:szCs w:val="24"/>
              </w:rPr>
            </w:pPr>
            <w:r w:rsidRPr="00EF071D">
              <w:rPr>
                <w:rFonts w:cs="Arial"/>
                <w:b/>
                <w:bCs/>
                <w:color w:val="FFFFFF"/>
                <w:szCs w:val="24"/>
              </w:rPr>
              <w:t>Click link for bookings</w:t>
            </w:r>
          </w:p>
        </w:tc>
      </w:tr>
      <w:tr w:rsidR="004B6055" w:rsidRPr="009F1CB7" w14:paraId="2088DFA9" w14:textId="77777777" w:rsidTr="00B617C7">
        <w:trPr>
          <w:trHeight w:val="27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31A67" w14:textId="4F0DE5FF" w:rsidR="004B6055" w:rsidRPr="00C412AE" w:rsidRDefault="00BC65F8" w:rsidP="00B617C7">
            <w:pPr>
              <w:spacing w:before="240" w:line="240" w:lineRule="auto"/>
              <w:rPr>
                <w:rFonts w:cs="Arial"/>
                <w:b/>
                <w:szCs w:val="24"/>
              </w:rPr>
            </w:pPr>
            <w:r w:rsidRPr="00C412AE">
              <w:rPr>
                <w:rFonts w:cs="Arial"/>
                <w:b/>
                <w:szCs w:val="24"/>
              </w:rPr>
              <w:t>Term 3 2023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58CFA3" w14:textId="56CFDFBA" w:rsidR="004B6055" w:rsidRPr="00C412AE" w:rsidRDefault="00BC65F8" w:rsidP="00B617C7">
            <w:pPr>
              <w:spacing w:after="0"/>
              <w:rPr>
                <w:rFonts w:cs="Arial"/>
                <w:color w:val="000000"/>
                <w:szCs w:val="24"/>
              </w:rPr>
            </w:pPr>
            <w:r w:rsidRPr="00C412AE">
              <w:rPr>
                <w:rFonts w:cs="Arial"/>
                <w:color w:val="000000"/>
                <w:szCs w:val="24"/>
              </w:rPr>
              <w:t>17/08/2023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228179" w14:textId="79663CBE" w:rsidR="004B6055" w:rsidRPr="00C412AE" w:rsidRDefault="00BC65F8" w:rsidP="00B617C7">
            <w:pPr>
              <w:spacing w:after="0"/>
              <w:rPr>
                <w:rFonts w:cs="Arial"/>
                <w:color w:val="000000"/>
                <w:szCs w:val="24"/>
              </w:rPr>
            </w:pPr>
            <w:r w:rsidRPr="00C412AE">
              <w:rPr>
                <w:rFonts w:cs="Arial"/>
                <w:color w:val="000000"/>
                <w:szCs w:val="24"/>
              </w:rPr>
              <w:t>Thursday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CDCFF4" w14:textId="30F0007C" w:rsidR="004B6055" w:rsidRPr="00C412AE" w:rsidRDefault="00BC65F8" w:rsidP="00B617C7">
            <w:pPr>
              <w:spacing w:after="0"/>
              <w:rPr>
                <w:rFonts w:cs="Arial"/>
                <w:color w:val="000000"/>
                <w:szCs w:val="24"/>
              </w:rPr>
            </w:pPr>
            <w:r w:rsidRPr="00C412AE">
              <w:rPr>
                <w:rFonts w:cs="Arial"/>
                <w:color w:val="000000"/>
                <w:szCs w:val="24"/>
              </w:rPr>
              <w:t>10:00AM-12:00PM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FAB0A" w14:textId="77777777" w:rsidR="004B6055" w:rsidRPr="00C412AE" w:rsidRDefault="00703DFE" w:rsidP="00B617C7">
            <w:pPr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412AE">
              <w:rPr>
                <w:rFonts w:cs="Arial"/>
                <w:b/>
                <w:bCs/>
                <w:color w:val="000000"/>
                <w:szCs w:val="24"/>
              </w:rPr>
              <w:t>Cockburn Integrated Health Facility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4191F2" w14:textId="56994BA3" w:rsidR="004B6055" w:rsidRPr="00C412AE" w:rsidRDefault="00B617C7" w:rsidP="00B617C7">
            <w:pPr>
              <w:spacing w:after="0" w:line="240" w:lineRule="auto"/>
              <w:rPr>
                <w:rFonts w:cs="Arial"/>
                <w:color w:val="0563C1"/>
                <w:szCs w:val="24"/>
                <w:u w:val="single"/>
                <w:lang w:eastAsia="en-AU"/>
              </w:rPr>
            </w:pPr>
            <w:hyperlink r:id="rId11" w:history="1">
              <w:r w:rsidR="00BC65F8" w:rsidRPr="00C412AE">
                <w:rPr>
                  <w:rStyle w:val="Hyperlink"/>
                  <w:rFonts w:cs="Arial"/>
                  <w:szCs w:val="24"/>
                </w:rPr>
                <w:t xml:space="preserve">trybooking.com/CJKDX </w:t>
              </w:r>
            </w:hyperlink>
          </w:p>
        </w:tc>
      </w:tr>
    </w:tbl>
    <w:p w14:paraId="1145EE3D" w14:textId="77777777" w:rsidR="00B617C7" w:rsidRPr="00F33290" w:rsidRDefault="00B617C7" w:rsidP="00B617C7">
      <w:pPr>
        <w:spacing w:after="4560"/>
        <w:rPr>
          <w:sz w:val="16"/>
          <w:szCs w:val="14"/>
        </w:rPr>
      </w:pPr>
    </w:p>
    <w:sectPr w:rsidR="00B617C7" w:rsidRPr="00F33290" w:rsidSect="00F3329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276" w:left="1440" w:header="284" w:footer="2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1030" w14:textId="77777777" w:rsidR="00237E80" w:rsidRDefault="00237E80" w:rsidP="00526469">
      <w:pPr>
        <w:spacing w:after="0"/>
      </w:pPr>
      <w:r>
        <w:separator/>
      </w:r>
    </w:p>
  </w:endnote>
  <w:endnote w:type="continuationSeparator" w:id="0">
    <w:p w14:paraId="387C9166" w14:textId="77777777" w:rsidR="00237E80" w:rsidRDefault="00237E80" w:rsidP="00526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18B1" w14:textId="5816A112" w:rsidR="00EE3D14" w:rsidRDefault="00B617C7" w:rsidP="00185228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369023" wp14:editId="47516ED0">
          <wp:simplePos x="0" y="0"/>
          <wp:positionH relativeFrom="column">
            <wp:posOffset>-899160</wp:posOffset>
          </wp:positionH>
          <wp:positionV relativeFrom="paragraph">
            <wp:posOffset>-804545</wp:posOffset>
          </wp:positionV>
          <wp:extent cx="10821035" cy="1158240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103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D8C4" w14:textId="77777777" w:rsidR="004C29F1" w:rsidRDefault="00565FDB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F90634F" wp14:editId="513EAA9C">
          <wp:simplePos x="0" y="0"/>
          <wp:positionH relativeFrom="column">
            <wp:posOffset>795655</wp:posOffset>
          </wp:positionH>
          <wp:positionV relativeFrom="paragraph">
            <wp:posOffset>-645160</wp:posOffset>
          </wp:positionV>
          <wp:extent cx="6924675" cy="873760"/>
          <wp:effectExtent l="0" t="0" r="0" b="0"/>
          <wp:wrapNone/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A2E8" w14:textId="77777777" w:rsidR="00237E80" w:rsidRDefault="00237E80" w:rsidP="00526469">
      <w:pPr>
        <w:spacing w:after="0"/>
      </w:pPr>
      <w:r>
        <w:separator/>
      </w:r>
    </w:p>
  </w:footnote>
  <w:footnote w:type="continuationSeparator" w:id="0">
    <w:p w14:paraId="43803537" w14:textId="77777777" w:rsidR="00237E80" w:rsidRDefault="00237E80" w:rsidP="00526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F717" w14:textId="08A818E4" w:rsidR="00185228" w:rsidRDefault="00B617C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3CFA5D1" wp14:editId="7A1C8E7A">
          <wp:simplePos x="0" y="0"/>
          <wp:positionH relativeFrom="page">
            <wp:align>left</wp:align>
          </wp:positionH>
          <wp:positionV relativeFrom="paragraph">
            <wp:posOffset>-172085</wp:posOffset>
          </wp:positionV>
          <wp:extent cx="10836728" cy="90215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HS template header landscape A3-10-10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728" cy="90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6D40" w14:textId="77777777" w:rsidR="0071156B" w:rsidRDefault="00565FD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F4FCFD" wp14:editId="049A53E0">
          <wp:simplePos x="0" y="0"/>
          <wp:positionH relativeFrom="column">
            <wp:posOffset>-914400</wp:posOffset>
          </wp:positionH>
          <wp:positionV relativeFrom="paragraph">
            <wp:posOffset>-461645</wp:posOffset>
          </wp:positionV>
          <wp:extent cx="10702290" cy="140144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2290" cy="140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57C5"/>
    <w:multiLevelType w:val="hybridMultilevel"/>
    <w:tmpl w:val="CC8CA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893566">
    <w:abstractNumId w:val="1"/>
  </w:num>
  <w:num w:numId="2" w16cid:durableId="37396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69"/>
    <w:rsid w:val="0000562D"/>
    <w:rsid w:val="00034C1E"/>
    <w:rsid w:val="00044EE1"/>
    <w:rsid w:val="00072CAB"/>
    <w:rsid w:val="000B6302"/>
    <w:rsid w:val="000C1361"/>
    <w:rsid w:val="000D5B71"/>
    <w:rsid w:val="001013E9"/>
    <w:rsid w:val="00106416"/>
    <w:rsid w:val="001405B8"/>
    <w:rsid w:val="001437E0"/>
    <w:rsid w:val="00171B7B"/>
    <w:rsid w:val="0017605A"/>
    <w:rsid w:val="00185228"/>
    <w:rsid w:val="00191C8C"/>
    <w:rsid w:val="001B24E5"/>
    <w:rsid w:val="001B6707"/>
    <w:rsid w:val="001C1D8E"/>
    <w:rsid w:val="001C7D1F"/>
    <w:rsid w:val="001F6030"/>
    <w:rsid w:val="001F68E9"/>
    <w:rsid w:val="00220E8F"/>
    <w:rsid w:val="002267D6"/>
    <w:rsid w:val="0023172A"/>
    <w:rsid w:val="00237E80"/>
    <w:rsid w:val="0027149B"/>
    <w:rsid w:val="0028005C"/>
    <w:rsid w:val="00286490"/>
    <w:rsid w:val="002A2242"/>
    <w:rsid w:val="002A2942"/>
    <w:rsid w:val="002C7032"/>
    <w:rsid w:val="002C7D7D"/>
    <w:rsid w:val="002E39C4"/>
    <w:rsid w:val="003037E3"/>
    <w:rsid w:val="003357E5"/>
    <w:rsid w:val="00355004"/>
    <w:rsid w:val="00362DC1"/>
    <w:rsid w:val="00364111"/>
    <w:rsid w:val="0037073B"/>
    <w:rsid w:val="00373715"/>
    <w:rsid w:val="003762F6"/>
    <w:rsid w:val="00382B1A"/>
    <w:rsid w:val="00386ABB"/>
    <w:rsid w:val="003929E7"/>
    <w:rsid w:val="00392F4D"/>
    <w:rsid w:val="003B7743"/>
    <w:rsid w:val="00466DB9"/>
    <w:rsid w:val="00471692"/>
    <w:rsid w:val="00474B7A"/>
    <w:rsid w:val="004851A6"/>
    <w:rsid w:val="004A3B82"/>
    <w:rsid w:val="004A609E"/>
    <w:rsid w:val="004B3B02"/>
    <w:rsid w:val="004B6055"/>
    <w:rsid w:val="004C2780"/>
    <w:rsid w:val="004C29F1"/>
    <w:rsid w:val="004C6976"/>
    <w:rsid w:val="004D1A17"/>
    <w:rsid w:val="004D7DD1"/>
    <w:rsid w:val="004E750B"/>
    <w:rsid w:val="00505386"/>
    <w:rsid w:val="00526469"/>
    <w:rsid w:val="0053344B"/>
    <w:rsid w:val="0053699C"/>
    <w:rsid w:val="00565FDB"/>
    <w:rsid w:val="0056716B"/>
    <w:rsid w:val="00572555"/>
    <w:rsid w:val="005A409E"/>
    <w:rsid w:val="005C5594"/>
    <w:rsid w:val="005E13DD"/>
    <w:rsid w:val="006003AE"/>
    <w:rsid w:val="00614EB4"/>
    <w:rsid w:val="00636037"/>
    <w:rsid w:val="00641ED4"/>
    <w:rsid w:val="00675287"/>
    <w:rsid w:val="00676D1C"/>
    <w:rsid w:val="0069008A"/>
    <w:rsid w:val="006A1338"/>
    <w:rsid w:val="006F52D0"/>
    <w:rsid w:val="00701F0A"/>
    <w:rsid w:val="00703DFE"/>
    <w:rsid w:val="0071156B"/>
    <w:rsid w:val="00761F40"/>
    <w:rsid w:val="0077027C"/>
    <w:rsid w:val="00797877"/>
    <w:rsid w:val="007B3D1E"/>
    <w:rsid w:val="007C3723"/>
    <w:rsid w:val="007C59A3"/>
    <w:rsid w:val="007D793C"/>
    <w:rsid w:val="007E7184"/>
    <w:rsid w:val="008153B9"/>
    <w:rsid w:val="00821CB1"/>
    <w:rsid w:val="00827DF5"/>
    <w:rsid w:val="00854891"/>
    <w:rsid w:val="00881846"/>
    <w:rsid w:val="00897837"/>
    <w:rsid w:val="008A163B"/>
    <w:rsid w:val="008C4B9B"/>
    <w:rsid w:val="008D104F"/>
    <w:rsid w:val="008D320C"/>
    <w:rsid w:val="008E22F3"/>
    <w:rsid w:val="008F7FE4"/>
    <w:rsid w:val="00914F6C"/>
    <w:rsid w:val="00922D5B"/>
    <w:rsid w:val="00926A7D"/>
    <w:rsid w:val="00930DF8"/>
    <w:rsid w:val="00940498"/>
    <w:rsid w:val="009668ED"/>
    <w:rsid w:val="00980F40"/>
    <w:rsid w:val="00981DA1"/>
    <w:rsid w:val="00990CA8"/>
    <w:rsid w:val="00990D6C"/>
    <w:rsid w:val="009929CB"/>
    <w:rsid w:val="00995FF0"/>
    <w:rsid w:val="009C46C8"/>
    <w:rsid w:val="009E18DD"/>
    <w:rsid w:val="009E482A"/>
    <w:rsid w:val="009E77D1"/>
    <w:rsid w:val="009F1305"/>
    <w:rsid w:val="009F1CB7"/>
    <w:rsid w:val="00A274D0"/>
    <w:rsid w:val="00A803B9"/>
    <w:rsid w:val="00A80CD4"/>
    <w:rsid w:val="00A91C4C"/>
    <w:rsid w:val="00AA2818"/>
    <w:rsid w:val="00AB7B80"/>
    <w:rsid w:val="00AC4FC2"/>
    <w:rsid w:val="00AD7EB4"/>
    <w:rsid w:val="00B30749"/>
    <w:rsid w:val="00B617C7"/>
    <w:rsid w:val="00B65A4A"/>
    <w:rsid w:val="00B94613"/>
    <w:rsid w:val="00BB5682"/>
    <w:rsid w:val="00BC65F8"/>
    <w:rsid w:val="00BD14C8"/>
    <w:rsid w:val="00BD41EB"/>
    <w:rsid w:val="00BE3C2D"/>
    <w:rsid w:val="00BF1D7C"/>
    <w:rsid w:val="00C003EC"/>
    <w:rsid w:val="00C31C1C"/>
    <w:rsid w:val="00C412AE"/>
    <w:rsid w:val="00C44AA5"/>
    <w:rsid w:val="00C66436"/>
    <w:rsid w:val="00C7143D"/>
    <w:rsid w:val="00C76C99"/>
    <w:rsid w:val="00C95407"/>
    <w:rsid w:val="00CA0EE6"/>
    <w:rsid w:val="00CA407D"/>
    <w:rsid w:val="00CB0304"/>
    <w:rsid w:val="00CB3CE0"/>
    <w:rsid w:val="00CD0BB3"/>
    <w:rsid w:val="00CF0704"/>
    <w:rsid w:val="00CF64E2"/>
    <w:rsid w:val="00D147D4"/>
    <w:rsid w:val="00D242A5"/>
    <w:rsid w:val="00D3557B"/>
    <w:rsid w:val="00D76144"/>
    <w:rsid w:val="00D83AF6"/>
    <w:rsid w:val="00D87354"/>
    <w:rsid w:val="00D9301F"/>
    <w:rsid w:val="00DC3446"/>
    <w:rsid w:val="00DE2802"/>
    <w:rsid w:val="00DE4BFE"/>
    <w:rsid w:val="00E0407B"/>
    <w:rsid w:val="00E40563"/>
    <w:rsid w:val="00E42D94"/>
    <w:rsid w:val="00E47483"/>
    <w:rsid w:val="00E61EDC"/>
    <w:rsid w:val="00E6709A"/>
    <w:rsid w:val="00ED53DC"/>
    <w:rsid w:val="00EE1D84"/>
    <w:rsid w:val="00EE3D14"/>
    <w:rsid w:val="00EF071D"/>
    <w:rsid w:val="00F16F27"/>
    <w:rsid w:val="00F307A5"/>
    <w:rsid w:val="00F33290"/>
    <w:rsid w:val="00F34B68"/>
    <w:rsid w:val="00F56AA0"/>
    <w:rsid w:val="00F7024A"/>
    <w:rsid w:val="00F753F5"/>
    <w:rsid w:val="00F7733F"/>
    <w:rsid w:val="00F84750"/>
    <w:rsid w:val="00FA51B1"/>
    <w:rsid w:val="00FA586D"/>
    <w:rsid w:val="00FC65B9"/>
    <w:rsid w:val="00FD40A5"/>
    <w:rsid w:val="00FD6FD6"/>
    <w:rsid w:val="00FF0D8D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3CF3EFBE"/>
  <w15:chartTrackingRefBased/>
  <w15:docId w15:val="{A874C511-C3A5-47F6-AD95-AEB28112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E42D94"/>
    <w:pPr>
      <w:spacing w:after="240" w:line="300" w:lineRule="atLeast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D94"/>
    <w:pPr>
      <w:keepNext/>
      <w:keepLines/>
      <w:spacing w:before="240" w:line="300" w:lineRule="auto"/>
      <w:outlineLvl w:val="0"/>
    </w:pPr>
    <w:rPr>
      <w:rFonts w:eastAsia="Times New Roman"/>
      <w:bCs/>
      <w:color w:val="0077BD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D94"/>
    <w:pPr>
      <w:keepNext/>
      <w:keepLines/>
      <w:spacing w:before="240" w:line="300" w:lineRule="auto"/>
      <w:outlineLvl w:val="1"/>
    </w:pPr>
    <w:rPr>
      <w:rFonts w:eastAsia="Times New Roman"/>
      <w:bCs/>
      <w:color w:val="575850"/>
      <w:sz w:val="44"/>
      <w:szCs w:val="44"/>
    </w:rPr>
  </w:style>
  <w:style w:type="paragraph" w:styleId="Heading3">
    <w:name w:val="heading 3"/>
    <w:aliases w:val="Sub heads 2"/>
    <w:basedOn w:val="Normal"/>
    <w:next w:val="Normal"/>
    <w:link w:val="Heading3Char"/>
    <w:uiPriority w:val="9"/>
    <w:qFormat/>
    <w:rsid w:val="00E42D94"/>
    <w:pPr>
      <w:spacing w:before="120" w:after="120" w:line="300" w:lineRule="auto"/>
      <w:outlineLvl w:val="2"/>
    </w:pPr>
    <w:rPr>
      <w:b/>
      <w:color w:val="0076BE"/>
      <w:sz w:val="26"/>
    </w:rPr>
  </w:style>
  <w:style w:type="paragraph" w:styleId="Heading4">
    <w:name w:val="heading 4"/>
    <w:aliases w:val="Sub Heads 1"/>
    <w:basedOn w:val="Normal"/>
    <w:next w:val="Normal"/>
    <w:link w:val="Heading4Char"/>
    <w:uiPriority w:val="9"/>
    <w:qFormat/>
    <w:rsid w:val="00E42D94"/>
    <w:pPr>
      <w:keepNext/>
      <w:keepLines/>
      <w:spacing w:before="120" w:after="120" w:line="300" w:lineRule="auto"/>
      <w:outlineLvl w:val="3"/>
    </w:pPr>
    <w:rPr>
      <w:rFonts w:eastAsia="Times New Roman"/>
      <w:bCs/>
      <w:color w:val="0077BD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link w:val="Heading1"/>
    <w:uiPriority w:val="9"/>
    <w:rsid w:val="00E42D94"/>
    <w:rPr>
      <w:rFonts w:ascii="Arial" w:eastAsia="Times New Roman" w:hAnsi="Arial" w:cs="Times New Roman"/>
      <w:bCs/>
      <w:color w:val="0077BD"/>
      <w:sz w:val="56"/>
      <w:szCs w:val="56"/>
    </w:rPr>
  </w:style>
  <w:style w:type="character" w:customStyle="1" w:styleId="Heading2Char">
    <w:name w:val="Heading 2 Char"/>
    <w:link w:val="Heading2"/>
    <w:uiPriority w:val="9"/>
    <w:rsid w:val="00E42D94"/>
    <w:rPr>
      <w:rFonts w:ascii="Arial" w:eastAsia="Times New Roman" w:hAnsi="Arial" w:cs="Times New Roman"/>
      <w:bCs/>
      <w:color w:val="575850"/>
      <w:sz w:val="44"/>
      <w:szCs w:val="44"/>
    </w:rPr>
  </w:style>
  <w:style w:type="character" w:customStyle="1" w:styleId="Heading3Char">
    <w:name w:val="Heading 3 Char"/>
    <w:aliases w:val="Sub heads 2 Char"/>
    <w:link w:val="Heading3"/>
    <w:uiPriority w:val="9"/>
    <w:rsid w:val="00E42D94"/>
    <w:rPr>
      <w:rFonts w:ascii="Arial" w:eastAsia="Calibri" w:hAnsi="Arial" w:cs="Times New Roman"/>
      <w:b/>
      <w:color w:val="0076BE"/>
      <w:sz w:val="26"/>
    </w:rPr>
  </w:style>
  <w:style w:type="character" w:customStyle="1" w:styleId="Heading4Char">
    <w:name w:val="Heading 4 Char"/>
    <w:aliases w:val="Sub Heads 1 Char"/>
    <w:link w:val="Heading4"/>
    <w:uiPriority w:val="9"/>
    <w:rsid w:val="00E42D94"/>
    <w:rPr>
      <w:rFonts w:ascii="Arial" w:eastAsia="Times New Roman" w:hAnsi="Arial" w:cs="Times New Roman"/>
      <w:bCs/>
      <w:color w:val="0077BD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="Cambria" w:hAnsi="Cambria"/>
      <w:color w:val="44641D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44641D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  <w:insideH w:val="single" w:sz="8" w:space="0" w:color="5C8727"/>
        <w:insideV w:val="single" w:sz="8" w:space="0" w:color="5C872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D7ECBE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CED9B4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87C63B"/>
        <w:left w:val="single" w:sz="8" w:space="0" w:color="87C63B"/>
        <w:bottom w:val="single" w:sz="8" w:space="0" w:color="87C63B"/>
        <w:right w:val="single" w:sz="8" w:space="0" w:color="87C63B"/>
        <w:insideH w:val="single" w:sz="8" w:space="0" w:color="87C63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D7ECBE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CED9B4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5264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52646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264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526469"/>
    <w:rPr>
      <w:rFonts w:ascii="Arial" w:hAnsi="Arial"/>
      <w:sz w:val="24"/>
    </w:rPr>
  </w:style>
  <w:style w:type="character" w:styleId="FollowedHyperlink">
    <w:name w:val="FollowedHyperlink"/>
    <w:uiPriority w:val="99"/>
    <w:semiHidden/>
    <w:unhideWhenUsed/>
    <w:rsid w:val="00701F0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00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ybooking.com/CJKD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BE8E0523F8348A20B2A8D17B61CAA" ma:contentTypeVersion="8" ma:contentTypeDescription="Create a new document." ma:contentTypeScope="" ma:versionID="b29ae558c8c33f47be52130484ca4bb2">
  <xsd:schema xmlns:xsd="http://www.w3.org/2001/XMLSchema" xmlns:xs="http://www.w3.org/2001/XMLSchema" xmlns:p="http://schemas.microsoft.com/office/2006/metadata/properties" xmlns:ns3="9c88575d-3057-4e99-bc8c-cafbb0c2506d" targetNamespace="http://schemas.microsoft.com/office/2006/metadata/properties" ma:root="true" ma:fieldsID="1dd8a1ca477ef8520675ec7216363837" ns3:_="">
    <xsd:import namespace="9c88575d-3057-4e99-bc8c-cafbb0c25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8575d-3057-4e99-bc8c-cafbb0c25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AB0A-73E6-4C9D-95DD-C5D28AC9B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357D9-AD8E-49E3-B34C-CBD27CA63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8575d-3057-4e99-bc8c-cafbb0c25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2E5F7-7762-4C07-BE54-38DC7438E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2571EB-FEE6-4F57-8A15-6151B981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Groups - Let's Sleep</vt:lpstr>
    </vt:vector>
  </TitlesOfParts>
  <Company>WA Health</Company>
  <LinksUpToDate>false</LinksUpToDate>
  <CharactersWithSpaces>634</CharactersWithSpaces>
  <SharedDoc>false</SharedDoc>
  <HLinks>
    <vt:vector size="48" baseType="variant">
      <vt:variant>
        <vt:i4>4587589</vt:i4>
      </vt:variant>
      <vt:variant>
        <vt:i4>21</vt:i4>
      </vt:variant>
      <vt:variant>
        <vt:i4>0</vt:i4>
      </vt:variant>
      <vt:variant>
        <vt:i4>5</vt:i4>
      </vt:variant>
      <vt:variant>
        <vt:lpwstr>https://www.trybooking.com/CCAOS</vt:lpwstr>
      </vt:variant>
      <vt:variant>
        <vt:lpwstr/>
      </vt:variant>
      <vt:variant>
        <vt:i4>4522053</vt:i4>
      </vt:variant>
      <vt:variant>
        <vt:i4>18</vt:i4>
      </vt:variant>
      <vt:variant>
        <vt:i4>0</vt:i4>
      </vt:variant>
      <vt:variant>
        <vt:i4>5</vt:i4>
      </vt:variant>
      <vt:variant>
        <vt:lpwstr>https://www.trybooking.com/CCAOP</vt:lpwstr>
      </vt:variant>
      <vt:variant>
        <vt:lpwstr/>
      </vt:variant>
      <vt:variant>
        <vt:i4>5898309</vt:i4>
      </vt:variant>
      <vt:variant>
        <vt:i4>15</vt:i4>
      </vt:variant>
      <vt:variant>
        <vt:i4>0</vt:i4>
      </vt:variant>
      <vt:variant>
        <vt:i4>5</vt:i4>
      </vt:variant>
      <vt:variant>
        <vt:lpwstr>https://www.trybooking.com/CCAOO</vt:lpwstr>
      </vt:variant>
      <vt:variant>
        <vt:lpwstr/>
      </vt:variant>
      <vt:variant>
        <vt:i4>5832773</vt:i4>
      </vt:variant>
      <vt:variant>
        <vt:i4>12</vt:i4>
      </vt:variant>
      <vt:variant>
        <vt:i4>0</vt:i4>
      </vt:variant>
      <vt:variant>
        <vt:i4>5</vt:i4>
      </vt:variant>
      <vt:variant>
        <vt:lpwstr>https://www.trybooking.com/CCAOL</vt:lpwstr>
      </vt:variant>
      <vt:variant>
        <vt:lpwstr/>
      </vt:variant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https://www.trybooking.com/CABTZ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https://www.trybooking.com/CABTV</vt:lpwstr>
      </vt:variant>
      <vt:variant>
        <vt:lpwstr/>
      </vt:variant>
      <vt:variant>
        <vt:i4>5963868</vt:i4>
      </vt:variant>
      <vt:variant>
        <vt:i4>3</vt:i4>
      </vt:variant>
      <vt:variant>
        <vt:i4>0</vt:i4>
      </vt:variant>
      <vt:variant>
        <vt:i4>5</vt:i4>
      </vt:variant>
      <vt:variant>
        <vt:lpwstr>https://www.trybooking.com/CABTM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https://www.trybooking.com/CABTJ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Groups - Let's Sleep</dc:title>
  <dc:subject/>
  <dc:creator>Child and Adolescent Health Service – Community Health</dc:creator>
  <cp:keywords/>
  <cp:lastModifiedBy>Chamberlain, Clare</cp:lastModifiedBy>
  <cp:revision>2</cp:revision>
  <cp:lastPrinted>2017-05-01T02:26:00Z</cp:lastPrinted>
  <dcterms:created xsi:type="dcterms:W3CDTF">2023-06-27T01:19:00Z</dcterms:created>
  <dcterms:modified xsi:type="dcterms:W3CDTF">2023-06-27T01:19:00Z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0x010100DB9BE8E0523F8348A20B2A8D17B61CAA</vt:lpwstr>
  </property>
</Properties>
</file>