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73D" w:rsidRPr="00BD6039" w:rsidRDefault="00B11969" w:rsidP="002E066A">
      <w:pPr>
        <w:jc w:val="center"/>
        <w:rPr>
          <w:rFonts w:cs="Arial"/>
          <w:b/>
          <w:sz w:val="28"/>
          <w:szCs w:val="28"/>
          <w:lang w:eastAsia="en-AU"/>
        </w:rPr>
      </w:pPr>
      <w:bookmarkStart w:id="0" w:name="_GoBack"/>
      <w:bookmarkEnd w:id="0"/>
      <w:r>
        <w:rPr>
          <w:rFonts w:cs="Arial"/>
          <w:b/>
          <w:noProof/>
          <w:sz w:val="28"/>
          <w:szCs w:val="28"/>
          <w:lang w:eastAsia="en-AU"/>
        </w:rPr>
        <w:drawing>
          <wp:inline distT="0" distB="0" distL="0" distR="0">
            <wp:extent cx="3291840" cy="1221740"/>
            <wp:effectExtent l="0" t="0" r="3810" b="0"/>
            <wp:docPr id="1" name="Picture 1" descr="PCHF_logo_LS_Jun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CHF_logo_LS_Jun201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91840" cy="1221740"/>
                    </a:xfrm>
                    <a:prstGeom prst="rect">
                      <a:avLst/>
                    </a:prstGeom>
                    <a:noFill/>
                    <a:ln>
                      <a:noFill/>
                    </a:ln>
                  </pic:spPr>
                </pic:pic>
              </a:graphicData>
            </a:graphic>
          </wp:inline>
        </w:drawing>
      </w:r>
    </w:p>
    <w:p w:rsidR="005C71FC" w:rsidRDefault="005C71FC" w:rsidP="002E066A">
      <w:pPr>
        <w:jc w:val="center"/>
        <w:rPr>
          <w:rFonts w:cs="Arial"/>
          <w:b/>
          <w:sz w:val="28"/>
          <w:szCs w:val="28"/>
          <w:lang w:eastAsia="en-AU"/>
        </w:rPr>
      </w:pPr>
    </w:p>
    <w:p w:rsidR="002E066A" w:rsidRPr="00BD6039" w:rsidRDefault="00FE7CC2" w:rsidP="002E066A">
      <w:pPr>
        <w:jc w:val="center"/>
        <w:rPr>
          <w:rFonts w:cs="Arial"/>
          <w:b/>
          <w:sz w:val="28"/>
          <w:szCs w:val="28"/>
          <w:lang w:eastAsia="en-AU"/>
        </w:rPr>
      </w:pPr>
      <w:r>
        <w:rPr>
          <w:rFonts w:cs="Arial"/>
          <w:b/>
          <w:sz w:val="28"/>
          <w:szCs w:val="28"/>
          <w:lang w:eastAsia="en-AU"/>
        </w:rPr>
        <w:t>Grant</w:t>
      </w:r>
      <w:r w:rsidR="002E066A" w:rsidRPr="00BD6039">
        <w:rPr>
          <w:rFonts w:cs="Arial"/>
          <w:b/>
          <w:sz w:val="28"/>
          <w:szCs w:val="28"/>
          <w:lang w:eastAsia="en-AU"/>
        </w:rPr>
        <w:t xml:space="preserve"> </w:t>
      </w:r>
      <w:r w:rsidR="00AB42E4" w:rsidRPr="00BD6039">
        <w:rPr>
          <w:rFonts w:cs="Arial"/>
          <w:b/>
          <w:sz w:val="28"/>
          <w:szCs w:val="28"/>
          <w:lang w:eastAsia="en-AU"/>
        </w:rPr>
        <w:t>Application for Funding</w:t>
      </w:r>
    </w:p>
    <w:p w:rsidR="00FE7CC2" w:rsidRDefault="00FE7CC2" w:rsidP="005E1374">
      <w:pPr>
        <w:jc w:val="center"/>
        <w:rPr>
          <w:rFonts w:cs="Arial"/>
          <w:sz w:val="16"/>
          <w:szCs w:val="16"/>
          <w:lang w:eastAsia="en-AU"/>
        </w:rPr>
      </w:pPr>
    </w:p>
    <w:p w:rsidR="00FE7CC2" w:rsidRPr="00FE7CC2" w:rsidRDefault="00FE7CC2" w:rsidP="005E1374">
      <w:pPr>
        <w:jc w:val="center"/>
        <w:rPr>
          <w:rFonts w:cs="Arial"/>
          <w:sz w:val="16"/>
          <w:szCs w:val="16"/>
          <w:lang w:eastAsia="en-AU"/>
        </w:rPr>
      </w:pPr>
    </w:p>
    <w:p w:rsidR="00AB42E4" w:rsidRDefault="00AB42E4" w:rsidP="00516D95">
      <w:r w:rsidRPr="00BD6039">
        <w:t>To apply for funding, please complete this form and submit</w:t>
      </w:r>
      <w:r w:rsidR="00045F5F">
        <w:t xml:space="preserve"> a signed copy</w:t>
      </w:r>
      <w:r w:rsidRPr="00BD6039">
        <w:t>, along wi</w:t>
      </w:r>
      <w:r w:rsidR="00664868">
        <w:t>th any supporting documentation</w:t>
      </w:r>
      <w:r w:rsidRPr="00BD6039">
        <w:t xml:space="preserve"> to </w:t>
      </w:r>
      <w:r w:rsidR="00664868">
        <w:t>CAHS Grants and Sponsorships</w:t>
      </w:r>
      <w:r w:rsidRPr="005357F0">
        <w:t xml:space="preserve"> </w:t>
      </w:r>
      <w:r w:rsidR="00FE7CC2" w:rsidRPr="005357F0">
        <w:t>via email</w:t>
      </w:r>
      <w:r w:rsidR="00664868">
        <w:t xml:space="preserve"> - </w:t>
      </w:r>
      <w:hyperlink r:id="rId13" w:history="1">
        <w:r w:rsidR="00664868" w:rsidRPr="00664868">
          <w:rPr>
            <w:rStyle w:val="Hyperlink"/>
            <w:rFonts w:ascii="Calibri" w:hAnsi="Calibri"/>
            <w:sz w:val="22"/>
          </w:rPr>
          <w:t>CAHSGrantsandSponsorships@health.wa.gov.au</w:t>
        </w:r>
      </w:hyperlink>
      <w:r w:rsidR="00664868">
        <w:t xml:space="preserve"> </w:t>
      </w:r>
    </w:p>
    <w:p w:rsidR="00664868" w:rsidRDefault="00664868" w:rsidP="00516D95">
      <w:pPr>
        <w:rPr>
          <w:b/>
          <w:u w:val="single"/>
        </w:rPr>
      </w:pPr>
    </w:p>
    <w:p w:rsidR="00AB42E4" w:rsidRDefault="00C92231" w:rsidP="00516D95">
      <w:r w:rsidRPr="009507DC">
        <w:rPr>
          <w:b/>
          <w:u w:val="single"/>
        </w:rPr>
        <w:t>Two</w:t>
      </w:r>
      <w:r>
        <w:t xml:space="preserve"> version of the application must be provided:</w:t>
      </w:r>
    </w:p>
    <w:p w:rsidR="00D30856" w:rsidRDefault="00C92231" w:rsidP="009717A2">
      <w:pPr>
        <w:numPr>
          <w:ilvl w:val="0"/>
          <w:numId w:val="31"/>
        </w:numPr>
      </w:pPr>
      <w:r>
        <w:t>A scanned version</w:t>
      </w:r>
      <w:r w:rsidR="009717A2">
        <w:t>.</w:t>
      </w:r>
      <w:r>
        <w:t xml:space="preserve"> </w:t>
      </w:r>
    </w:p>
    <w:p w:rsidR="00C92231" w:rsidRDefault="00C92231" w:rsidP="009717A2">
      <w:pPr>
        <w:numPr>
          <w:ilvl w:val="0"/>
          <w:numId w:val="31"/>
        </w:numPr>
      </w:pPr>
      <w:r>
        <w:t>A word version of the final application so information can be easily cut and pasted as required.</w:t>
      </w:r>
    </w:p>
    <w:p w:rsidR="00C92231" w:rsidRPr="00BD6039" w:rsidRDefault="00C92231" w:rsidP="00516D95"/>
    <w:p w:rsidR="00516D95" w:rsidRPr="00BD6039" w:rsidRDefault="00516D95" w:rsidP="00516D95">
      <w:r w:rsidRPr="00BD6039">
        <w:t>N</w:t>
      </w:r>
      <w:r w:rsidR="00AB42E4" w:rsidRPr="00BD6039">
        <w:t>ote</w:t>
      </w:r>
      <w:r w:rsidRPr="00BD6039">
        <w:t>:</w:t>
      </w:r>
    </w:p>
    <w:p w:rsidR="00AB42E4" w:rsidRPr="00BD6039" w:rsidRDefault="00516D95" w:rsidP="00516D95">
      <w:pPr>
        <w:pStyle w:val="ListParagraph"/>
        <w:numPr>
          <w:ilvl w:val="0"/>
          <w:numId w:val="29"/>
        </w:numPr>
      </w:pPr>
      <w:r w:rsidRPr="00BD6039">
        <w:t>T</w:t>
      </w:r>
      <w:r w:rsidR="00AB42E4" w:rsidRPr="00BD6039">
        <w:t>here are a number of conditions that need to be agreed to and fulfilled if funding is to be granted – these are listed above the approval section on this form.</w:t>
      </w:r>
    </w:p>
    <w:p w:rsidR="004F0914" w:rsidRPr="00BD6039" w:rsidRDefault="005C71FC" w:rsidP="00516D95">
      <w:pPr>
        <w:pStyle w:val="ListParagraph"/>
        <w:numPr>
          <w:ilvl w:val="0"/>
          <w:numId w:val="29"/>
        </w:numPr>
      </w:pPr>
      <w:r>
        <w:t>Perth Children’s Hospital</w:t>
      </w:r>
      <w:r w:rsidR="004F0914" w:rsidRPr="00BD6039">
        <w:t xml:space="preserve"> Foundation staff and donors primarily come from non-medical backgrounds.  Bear this in mind when providing your responses to the questions that follow. </w:t>
      </w:r>
    </w:p>
    <w:p w:rsidR="00F736A9" w:rsidRPr="00F736A9" w:rsidRDefault="004F0914" w:rsidP="00F736A9">
      <w:pPr>
        <w:pStyle w:val="ListParagraph"/>
        <w:numPr>
          <w:ilvl w:val="0"/>
          <w:numId w:val="29"/>
        </w:numPr>
        <w:autoSpaceDE w:val="0"/>
        <w:autoSpaceDN w:val="0"/>
        <w:adjustRightInd w:val="0"/>
        <w:rPr>
          <w:rFonts w:cs="Calibri"/>
          <w:sz w:val="21"/>
          <w:szCs w:val="21"/>
          <w:lang w:eastAsia="en-AU"/>
        </w:rPr>
      </w:pPr>
      <w:r w:rsidRPr="00BD6039">
        <w:t>Provide as much information as possible to assist the Foundation to secure donated funds for successful applications.</w:t>
      </w:r>
    </w:p>
    <w:p w:rsidR="00F736A9" w:rsidRPr="005357F0" w:rsidRDefault="009562AA" w:rsidP="00D30856">
      <w:pPr>
        <w:pStyle w:val="ListParagraph"/>
        <w:numPr>
          <w:ilvl w:val="0"/>
          <w:numId w:val="29"/>
        </w:numPr>
        <w:autoSpaceDE w:val="0"/>
        <w:autoSpaceDN w:val="0"/>
        <w:adjustRightInd w:val="0"/>
        <w:rPr>
          <w:rFonts w:cs="Calibri"/>
          <w:sz w:val="21"/>
          <w:szCs w:val="21"/>
          <w:lang w:eastAsia="en-AU"/>
        </w:rPr>
      </w:pPr>
      <w:r w:rsidRPr="005357F0">
        <w:t xml:space="preserve">There </w:t>
      </w:r>
      <w:r w:rsidR="00516D95" w:rsidRPr="005357F0">
        <w:t xml:space="preserve">are separate application forms for research grants and education and training grants which </w:t>
      </w:r>
      <w:r w:rsidR="00F736A9" w:rsidRPr="005357F0">
        <w:t xml:space="preserve">are available by emailing  </w:t>
      </w:r>
      <w:hyperlink r:id="rId14" w:history="1">
        <w:r w:rsidR="00C74387" w:rsidRPr="005357F0">
          <w:rPr>
            <w:rStyle w:val="Hyperlink"/>
            <w:rFonts w:ascii="Calibri" w:hAnsi="Calibri"/>
            <w:sz w:val="22"/>
          </w:rPr>
          <w:t>PCHFoundationGrants@health.wa.gov.au</w:t>
        </w:r>
      </w:hyperlink>
      <w:r w:rsidR="00C74387" w:rsidRPr="005357F0">
        <w:t xml:space="preserve"> </w:t>
      </w:r>
      <w:r w:rsidR="00F736A9" w:rsidRPr="005357F0">
        <w:rPr>
          <w:rFonts w:cs="Calibri"/>
          <w:sz w:val="21"/>
          <w:szCs w:val="21"/>
          <w:lang w:eastAsia="en-AU"/>
        </w:rPr>
        <w:t>(for research)</w:t>
      </w:r>
      <w:r w:rsidR="00F736A9" w:rsidRPr="005357F0">
        <w:rPr>
          <w:rStyle w:val="Hyperlink"/>
          <w:rFonts w:ascii="Calibri" w:hAnsi="Calibri" w:cs="Calibri"/>
          <w:color w:val="auto"/>
          <w:sz w:val="21"/>
          <w:szCs w:val="21"/>
          <w:u w:val="none"/>
          <w:lang w:eastAsia="en-AU"/>
        </w:rPr>
        <w:t xml:space="preserve"> or </w:t>
      </w:r>
      <w:hyperlink r:id="rId15" w:history="1">
        <w:r w:rsidR="00664868" w:rsidRPr="00524EB1">
          <w:rPr>
            <w:rStyle w:val="Hyperlink"/>
            <w:rFonts w:ascii="Calibri" w:hAnsi="Calibri" w:cs="Calibri"/>
            <w:sz w:val="21"/>
            <w:szCs w:val="21"/>
            <w:lang w:eastAsia="en-AU"/>
          </w:rPr>
          <w:t>OfficeofOperations@health.wa.gov.au</w:t>
        </w:r>
      </w:hyperlink>
      <w:r w:rsidR="00664868">
        <w:rPr>
          <w:rFonts w:cs="Calibri"/>
          <w:sz w:val="21"/>
          <w:szCs w:val="21"/>
          <w:lang w:eastAsia="en-AU"/>
        </w:rPr>
        <w:t xml:space="preserve"> </w:t>
      </w:r>
      <w:r w:rsidR="00F736A9" w:rsidRPr="005357F0">
        <w:rPr>
          <w:rFonts w:cs="Calibri"/>
          <w:sz w:val="21"/>
          <w:szCs w:val="21"/>
          <w:lang w:eastAsia="en-AU"/>
        </w:rPr>
        <w:t>(for education and training).</w:t>
      </w:r>
    </w:p>
    <w:p w:rsidR="00AB42E4" w:rsidRPr="00BD6039" w:rsidRDefault="00AB42E4" w:rsidP="00516D95"/>
    <w:p w:rsidR="00AB42E4" w:rsidRPr="00BD6039" w:rsidRDefault="00AB42E4" w:rsidP="00AB42E4">
      <w:pPr>
        <w:rPr>
          <w:b/>
        </w:rPr>
      </w:pPr>
      <w:r w:rsidRPr="00BD6039">
        <w:rPr>
          <w:b/>
        </w:rPr>
        <w:t>Project category</w:t>
      </w:r>
    </w:p>
    <w:p w:rsidR="00AB42E4" w:rsidRPr="00BD6039" w:rsidRDefault="00AB42E4" w:rsidP="00AB42E4">
      <w:pPr>
        <w:rPr>
          <w:i/>
        </w:rPr>
      </w:pPr>
      <w:r w:rsidRPr="00BD6039">
        <w:rPr>
          <w:i/>
        </w:rPr>
        <w:t>Please tick category that applies to the project you are seeking funds for.</w:t>
      </w:r>
    </w:p>
    <w:p w:rsidR="00AB42E4" w:rsidRPr="00BD6039" w:rsidRDefault="00AB42E4" w:rsidP="00AB42E4"/>
    <w:p w:rsidR="00AB42E4" w:rsidRPr="00BD6039" w:rsidRDefault="00AB42E4" w:rsidP="00AB42E4">
      <w:r w:rsidRPr="00C92231">
        <w:rPr>
          <w:b/>
        </w:rPr>
        <w:t>Disease control or prevention via</w:t>
      </w:r>
      <w:r w:rsidRPr="00BD6039">
        <w:t>:</w:t>
      </w:r>
    </w:p>
    <w:tbl>
      <w:tblPr>
        <w:tblW w:w="0" w:type="auto"/>
        <w:tblLook w:val="04A0" w:firstRow="1" w:lastRow="0" w:firstColumn="1" w:lastColumn="0" w:noHBand="0" w:noVBand="1"/>
      </w:tblPr>
      <w:tblGrid>
        <w:gridCol w:w="4621"/>
        <w:gridCol w:w="4621"/>
      </w:tblGrid>
      <w:tr w:rsidR="004F0914" w:rsidRPr="00BD6039" w:rsidTr="00BD6039">
        <w:trPr>
          <w:tblHeader/>
        </w:trPr>
        <w:tc>
          <w:tcPr>
            <w:tcW w:w="4621" w:type="dxa"/>
            <w:shd w:val="clear" w:color="auto" w:fill="FFFFFF"/>
          </w:tcPr>
          <w:p w:rsidR="004F0914" w:rsidRPr="00BD6039" w:rsidRDefault="004F0914" w:rsidP="00BD6039">
            <w:pPr>
              <w:pStyle w:val="ListParagraph"/>
              <w:numPr>
                <w:ilvl w:val="0"/>
                <w:numId w:val="24"/>
              </w:numPr>
              <w:rPr>
                <w:bCs/>
                <w:color w:val="000000"/>
                <w:sz w:val="24"/>
                <w:szCs w:val="20"/>
                <w:lang w:val="en-US" w:eastAsia="en-AU"/>
              </w:rPr>
            </w:pPr>
            <w:r w:rsidRPr="00BD6039">
              <w:rPr>
                <w:bCs/>
                <w:color w:val="000000"/>
                <w:sz w:val="24"/>
                <w:szCs w:val="20"/>
                <w:lang w:val="en-US" w:eastAsia="en-AU"/>
              </w:rPr>
              <w:t>Medical equipment</w:t>
            </w:r>
          </w:p>
        </w:tc>
        <w:tc>
          <w:tcPr>
            <w:tcW w:w="4621" w:type="dxa"/>
            <w:shd w:val="clear" w:color="auto" w:fill="FFFFFF"/>
          </w:tcPr>
          <w:p w:rsidR="004F0914" w:rsidRPr="00BD6039" w:rsidRDefault="004F0914" w:rsidP="00FE7CC2">
            <w:pPr>
              <w:pStyle w:val="ListParagraph"/>
              <w:numPr>
                <w:ilvl w:val="0"/>
                <w:numId w:val="24"/>
              </w:numPr>
              <w:rPr>
                <w:bCs/>
                <w:color w:val="000000"/>
                <w:sz w:val="24"/>
                <w:szCs w:val="20"/>
                <w:lang w:val="en-US" w:eastAsia="en-AU"/>
              </w:rPr>
            </w:pPr>
            <w:r w:rsidRPr="00BD6039">
              <w:rPr>
                <w:bCs/>
                <w:color w:val="000000"/>
                <w:sz w:val="24"/>
                <w:szCs w:val="20"/>
                <w:lang w:val="en-US" w:eastAsia="en-AU"/>
              </w:rPr>
              <w:t>Complementary service</w:t>
            </w:r>
          </w:p>
        </w:tc>
      </w:tr>
      <w:tr w:rsidR="004F0914" w:rsidRPr="00BD6039" w:rsidTr="00BD6039">
        <w:tc>
          <w:tcPr>
            <w:tcW w:w="4621" w:type="dxa"/>
            <w:shd w:val="clear" w:color="auto" w:fill="auto"/>
          </w:tcPr>
          <w:p w:rsidR="004F0914" w:rsidRPr="00BD6039" w:rsidRDefault="004F0914" w:rsidP="00BD6039">
            <w:pPr>
              <w:pStyle w:val="ListParagraph"/>
              <w:numPr>
                <w:ilvl w:val="0"/>
                <w:numId w:val="24"/>
              </w:numPr>
              <w:rPr>
                <w:bCs/>
                <w:sz w:val="24"/>
                <w:szCs w:val="20"/>
                <w:lang w:val="en-US" w:eastAsia="en-AU"/>
              </w:rPr>
            </w:pPr>
            <w:r w:rsidRPr="00BD6039">
              <w:rPr>
                <w:bCs/>
                <w:sz w:val="24"/>
                <w:szCs w:val="20"/>
                <w:lang w:val="en-US" w:eastAsia="en-AU"/>
              </w:rPr>
              <w:t>Non-medical equipment</w:t>
            </w:r>
          </w:p>
        </w:tc>
        <w:tc>
          <w:tcPr>
            <w:tcW w:w="4621" w:type="dxa"/>
            <w:shd w:val="clear" w:color="auto" w:fill="auto"/>
          </w:tcPr>
          <w:p w:rsidR="004F0914" w:rsidRPr="00BD6039" w:rsidRDefault="004F0914" w:rsidP="00BD6039">
            <w:pPr>
              <w:pStyle w:val="ListParagraph"/>
              <w:numPr>
                <w:ilvl w:val="0"/>
                <w:numId w:val="24"/>
              </w:numPr>
              <w:rPr>
                <w:sz w:val="24"/>
                <w:szCs w:val="20"/>
                <w:lang w:val="en-US" w:eastAsia="en-AU"/>
              </w:rPr>
            </w:pPr>
            <w:r w:rsidRPr="00BD6039">
              <w:rPr>
                <w:sz w:val="24"/>
                <w:szCs w:val="20"/>
                <w:lang w:val="en-US" w:eastAsia="en-AU"/>
              </w:rPr>
              <w:t>Education program/initiative</w:t>
            </w:r>
          </w:p>
        </w:tc>
      </w:tr>
    </w:tbl>
    <w:p w:rsidR="00AB42E4" w:rsidRPr="00BD6039" w:rsidRDefault="00AB42E4" w:rsidP="00AB42E4"/>
    <w:p w:rsidR="00AB42E4" w:rsidRPr="00C92231" w:rsidRDefault="00AB42E4" w:rsidP="00AB42E4">
      <w:pPr>
        <w:rPr>
          <w:b/>
        </w:rPr>
      </w:pPr>
      <w:r w:rsidRPr="00C92231">
        <w:rPr>
          <w:b/>
        </w:rPr>
        <w:t>Injury or illness treatment via:</w:t>
      </w:r>
    </w:p>
    <w:tbl>
      <w:tblPr>
        <w:tblW w:w="0" w:type="auto"/>
        <w:tblLook w:val="04A0" w:firstRow="1" w:lastRow="0" w:firstColumn="1" w:lastColumn="0" w:noHBand="0" w:noVBand="1"/>
      </w:tblPr>
      <w:tblGrid>
        <w:gridCol w:w="4621"/>
        <w:gridCol w:w="4621"/>
      </w:tblGrid>
      <w:tr w:rsidR="004F0914" w:rsidRPr="00BD6039" w:rsidTr="00BD6039">
        <w:trPr>
          <w:tblHeader/>
        </w:trPr>
        <w:tc>
          <w:tcPr>
            <w:tcW w:w="4621" w:type="dxa"/>
            <w:shd w:val="clear" w:color="auto" w:fill="FFFFFF"/>
          </w:tcPr>
          <w:p w:rsidR="004F0914" w:rsidRPr="00BD6039" w:rsidRDefault="004F0914" w:rsidP="00BD6039">
            <w:pPr>
              <w:pStyle w:val="ListParagraph"/>
              <w:numPr>
                <w:ilvl w:val="0"/>
                <w:numId w:val="24"/>
              </w:numPr>
              <w:rPr>
                <w:bCs/>
                <w:color w:val="000000"/>
                <w:sz w:val="24"/>
                <w:szCs w:val="20"/>
                <w:lang w:val="en-US" w:eastAsia="en-AU"/>
              </w:rPr>
            </w:pPr>
            <w:r w:rsidRPr="00BD6039">
              <w:rPr>
                <w:bCs/>
                <w:color w:val="000000"/>
                <w:sz w:val="24"/>
                <w:szCs w:val="20"/>
                <w:lang w:val="en-US" w:eastAsia="en-AU"/>
              </w:rPr>
              <w:t>Medical equipment</w:t>
            </w:r>
          </w:p>
        </w:tc>
        <w:tc>
          <w:tcPr>
            <w:tcW w:w="4621" w:type="dxa"/>
            <w:shd w:val="clear" w:color="auto" w:fill="FFFFFF"/>
          </w:tcPr>
          <w:p w:rsidR="004F0914" w:rsidRPr="00BD6039" w:rsidRDefault="004F0914" w:rsidP="00FE7CC2">
            <w:pPr>
              <w:pStyle w:val="ListParagraph"/>
              <w:numPr>
                <w:ilvl w:val="0"/>
                <w:numId w:val="24"/>
              </w:numPr>
              <w:rPr>
                <w:bCs/>
                <w:color w:val="000000"/>
                <w:sz w:val="24"/>
                <w:szCs w:val="20"/>
                <w:lang w:val="en-US" w:eastAsia="en-AU"/>
              </w:rPr>
            </w:pPr>
            <w:r w:rsidRPr="00BD6039">
              <w:rPr>
                <w:bCs/>
                <w:color w:val="000000"/>
                <w:sz w:val="24"/>
                <w:szCs w:val="20"/>
                <w:lang w:val="en-US" w:eastAsia="en-AU"/>
              </w:rPr>
              <w:t>Complementary service</w:t>
            </w:r>
          </w:p>
        </w:tc>
      </w:tr>
      <w:tr w:rsidR="004F0914" w:rsidRPr="00BD6039" w:rsidTr="00BD6039">
        <w:tc>
          <w:tcPr>
            <w:tcW w:w="4621" w:type="dxa"/>
            <w:shd w:val="clear" w:color="auto" w:fill="auto"/>
          </w:tcPr>
          <w:p w:rsidR="004F0914" w:rsidRPr="00BD6039" w:rsidRDefault="004F0914" w:rsidP="00BD6039">
            <w:pPr>
              <w:pStyle w:val="ListParagraph"/>
              <w:numPr>
                <w:ilvl w:val="0"/>
                <w:numId w:val="24"/>
              </w:numPr>
              <w:rPr>
                <w:bCs/>
                <w:sz w:val="24"/>
                <w:szCs w:val="20"/>
                <w:lang w:val="en-US" w:eastAsia="en-AU"/>
              </w:rPr>
            </w:pPr>
            <w:r w:rsidRPr="00BD6039">
              <w:rPr>
                <w:bCs/>
                <w:sz w:val="24"/>
                <w:szCs w:val="20"/>
                <w:lang w:val="en-US" w:eastAsia="en-AU"/>
              </w:rPr>
              <w:t>Non-medical equipment</w:t>
            </w:r>
          </w:p>
        </w:tc>
        <w:tc>
          <w:tcPr>
            <w:tcW w:w="4621" w:type="dxa"/>
            <w:shd w:val="clear" w:color="auto" w:fill="auto"/>
          </w:tcPr>
          <w:p w:rsidR="004F0914" w:rsidRPr="00BD6039" w:rsidRDefault="004F0914" w:rsidP="00BD6039">
            <w:pPr>
              <w:pStyle w:val="ListParagraph"/>
              <w:numPr>
                <w:ilvl w:val="0"/>
                <w:numId w:val="24"/>
              </w:numPr>
              <w:rPr>
                <w:sz w:val="24"/>
                <w:szCs w:val="20"/>
                <w:lang w:val="en-US" w:eastAsia="en-AU"/>
              </w:rPr>
            </w:pPr>
            <w:r w:rsidRPr="00BD6039">
              <w:rPr>
                <w:sz w:val="24"/>
                <w:szCs w:val="20"/>
                <w:lang w:val="en-US" w:eastAsia="en-AU"/>
              </w:rPr>
              <w:t>Education program/initiative</w:t>
            </w:r>
          </w:p>
        </w:tc>
      </w:tr>
    </w:tbl>
    <w:p w:rsidR="00AB42E4" w:rsidRPr="00BD6039" w:rsidRDefault="00AB42E4" w:rsidP="00AB42E4"/>
    <w:p w:rsidR="00AB42E4" w:rsidRPr="00BD6039" w:rsidRDefault="00AB42E4" w:rsidP="00AB42E4">
      <w:pPr>
        <w:rPr>
          <w:b/>
        </w:rPr>
      </w:pPr>
      <w:r w:rsidRPr="00BD6039">
        <w:rPr>
          <w:b/>
        </w:rPr>
        <w:t>Applicant details</w:t>
      </w:r>
    </w:p>
    <w:tbl>
      <w:tblPr>
        <w:tblW w:w="9832" w:type="dxa"/>
        <w:tblLook w:val="01E0" w:firstRow="1" w:lastRow="1" w:firstColumn="1" w:lastColumn="1" w:noHBand="0" w:noVBand="0"/>
      </w:tblPr>
      <w:tblGrid>
        <w:gridCol w:w="2943"/>
        <w:gridCol w:w="6889"/>
      </w:tblGrid>
      <w:tr w:rsidR="00AB42E4" w:rsidRPr="00BD6039" w:rsidTr="004F0914">
        <w:tc>
          <w:tcPr>
            <w:tcW w:w="2943" w:type="dxa"/>
            <w:shd w:val="clear" w:color="auto" w:fill="auto"/>
          </w:tcPr>
          <w:p w:rsidR="00AB42E4" w:rsidRPr="00BD6039" w:rsidRDefault="00AB42E4" w:rsidP="006C5AA7">
            <w:r w:rsidRPr="00BD6039">
              <w:t>Name</w:t>
            </w:r>
          </w:p>
        </w:tc>
        <w:tc>
          <w:tcPr>
            <w:tcW w:w="6889" w:type="dxa"/>
            <w:shd w:val="clear" w:color="auto" w:fill="auto"/>
          </w:tcPr>
          <w:p w:rsidR="00AB42E4" w:rsidRPr="00BD6039" w:rsidRDefault="00AB42E4" w:rsidP="006C5AA7"/>
        </w:tc>
      </w:tr>
      <w:tr w:rsidR="00AB42E4" w:rsidRPr="00BD6039" w:rsidTr="004F0914">
        <w:tc>
          <w:tcPr>
            <w:tcW w:w="2943" w:type="dxa"/>
            <w:shd w:val="clear" w:color="auto" w:fill="auto"/>
          </w:tcPr>
          <w:p w:rsidR="00AB42E4" w:rsidRPr="00BD6039" w:rsidRDefault="00AB42E4" w:rsidP="006C5AA7">
            <w:r w:rsidRPr="00BD6039">
              <w:t>Position</w:t>
            </w:r>
          </w:p>
        </w:tc>
        <w:tc>
          <w:tcPr>
            <w:tcW w:w="6889" w:type="dxa"/>
            <w:shd w:val="clear" w:color="auto" w:fill="auto"/>
          </w:tcPr>
          <w:p w:rsidR="00AB42E4" w:rsidRPr="00BD6039" w:rsidRDefault="00AB42E4" w:rsidP="006C5AA7"/>
        </w:tc>
      </w:tr>
      <w:tr w:rsidR="00AB42E4" w:rsidRPr="00BD6039" w:rsidTr="004F0914">
        <w:tc>
          <w:tcPr>
            <w:tcW w:w="2943" w:type="dxa"/>
            <w:shd w:val="clear" w:color="auto" w:fill="auto"/>
          </w:tcPr>
          <w:p w:rsidR="00AB42E4" w:rsidRPr="00BD6039" w:rsidRDefault="00AB42E4" w:rsidP="006C5AA7">
            <w:r w:rsidRPr="00BD6039">
              <w:t>Telephone</w:t>
            </w:r>
          </w:p>
        </w:tc>
        <w:tc>
          <w:tcPr>
            <w:tcW w:w="6889" w:type="dxa"/>
            <w:shd w:val="clear" w:color="auto" w:fill="auto"/>
          </w:tcPr>
          <w:p w:rsidR="00AB42E4" w:rsidRPr="00BD6039" w:rsidRDefault="00AB42E4" w:rsidP="006C5AA7"/>
        </w:tc>
      </w:tr>
      <w:tr w:rsidR="00AB42E4" w:rsidRPr="00BD6039" w:rsidTr="004F0914">
        <w:tc>
          <w:tcPr>
            <w:tcW w:w="2943" w:type="dxa"/>
            <w:shd w:val="clear" w:color="auto" w:fill="auto"/>
          </w:tcPr>
          <w:p w:rsidR="00AB42E4" w:rsidRPr="00BD6039" w:rsidRDefault="00AB42E4" w:rsidP="00AB42E4">
            <w:r w:rsidRPr="00BD6039">
              <w:t>E-mail</w:t>
            </w:r>
          </w:p>
        </w:tc>
        <w:tc>
          <w:tcPr>
            <w:tcW w:w="6889" w:type="dxa"/>
            <w:shd w:val="clear" w:color="auto" w:fill="auto"/>
          </w:tcPr>
          <w:p w:rsidR="00AB42E4" w:rsidRPr="00BD6039" w:rsidRDefault="00AB42E4" w:rsidP="006C5AA7"/>
        </w:tc>
      </w:tr>
      <w:tr w:rsidR="00AB42E4" w:rsidRPr="00BD6039" w:rsidTr="004F0914">
        <w:tc>
          <w:tcPr>
            <w:tcW w:w="2943" w:type="dxa"/>
            <w:shd w:val="clear" w:color="auto" w:fill="auto"/>
          </w:tcPr>
          <w:p w:rsidR="00AB42E4" w:rsidRPr="00BD6039" w:rsidRDefault="00AB42E4" w:rsidP="00AB42E4">
            <w:r w:rsidRPr="00BD6039">
              <w:t>Signature</w:t>
            </w:r>
          </w:p>
        </w:tc>
        <w:tc>
          <w:tcPr>
            <w:tcW w:w="6889" w:type="dxa"/>
            <w:shd w:val="clear" w:color="auto" w:fill="auto"/>
          </w:tcPr>
          <w:p w:rsidR="00AB42E4" w:rsidRPr="00BD6039" w:rsidRDefault="00AB42E4" w:rsidP="006C5AA7"/>
        </w:tc>
      </w:tr>
      <w:tr w:rsidR="00AB42E4" w:rsidRPr="00BD6039" w:rsidTr="004F0914">
        <w:tc>
          <w:tcPr>
            <w:tcW w:w="2943" w:type="dxa"/>
            <w:shd w:val="clear" w:color="auto" w:fill="auto"/>
          </w:tcPr>
          <w:p w:rsidR="00AB42E4" w:rsidRPr="00BD6039" w:rsidRDefault="00AB42E4" w:rsidP="006C5AA7">
            <w:r w:rsidRPr="00BD6039">
              <w:t>Date</w:t>
            </w:r>
          </w:p>
        </w:tc>
        <w:tc>
          <w:tcPr>
            <w:tcW w:w="6889" w:type="dxa"/>
            <w:shd w:val="clear" w:color="auto" w:fill="auto"/>
          </w:tcPr>
          <w:p w:rsidR="00AB42E4" w:rsidRPr="00BD6039" w:rsidRDefault="00AB42E4" w:rsidP="006C5AA7"/>
        </w:tc>
      </w:tr>
    </w:tbl>
    <w:p w:rsidR="00AB42E4" w:rsidRPr="00BD6039" w:rsidRDefault="00AB42E4" w:rsidP="00AB42E4"/>
    <w:p w:rsidR="00AB42E4" w:rsidRPr="00BD6039" w:rsidRDefault="00AB42E4" w:rsidP="00AB42E4">
      <w:pPr>
        <w:rPr>
          <w:b/>
        </w:rPr>
      </w:pPr>
      <w:r w:rsidRPr="00BD6039">
        <w:rPr>
          <w:b/>
        </w:rPr>
        <w:t>Project details</w:t>
      </w:r>
    </w:p>
    <w:tbl>
      <w:tblPr>
        <w:tblW w:w="98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943"/>
        <w:gridCol w:w="6889"/>
      </w:tblGrid>
      <w:tr w:rsidR="00AB42E4" w:rsidRPr="00BD6039" w:rsidTr="006C5AA7">
        <w:tc>
          <w:tcPr>
            <w:tcW w:w="2943" w:type="dxa"/>
            <w:tcBorders>
              <w:top w:val="nil"/>
              <w:left w:val="nil"/>
              <w:bottom w:val="nil"/>
              <w:right w:val="dotted" w:sz="4" w:space="0" w:color="auto"/>
            </w:tcBorders>
            <w:shd w:val="clear" w:color="auto" w:fill="auto"/>
          </w:tcPr>
          <w:p w:rsidR="00AB42E4" w:rsidRPr="00BD6039" w:rsidRDefault="00AB42E4" w:rsidP="006C5AA7">
            <w:r w:rsidRPr="00BD6039">
              <w:t>Ward/Department</w:t>
            </w:r>
          </w:p>
        </w:tc>
        <w:tc>
          <w:tcPr>
            <w:tcW w:w="6889" w:type="dxa"/>
            <w:tcBorders>
              <w:top w:val="dotted" w:sz="4" w:space="0" w:color="auto"/>
              <w:left w:val="dotted" w:sz="4" w:space="0" w:color="auto"/>
            </w:tcBorders>
            <w:shd w:val="clear" w:color="auto" w:fill="auto"/>
          </w:tcPr>
          <w:p w:rsidR="00AB42E4" w:rsidRPr="00BD6039" w:rsidRDefault="00AB42E4" w:rsidP="006C5AA7"/>
        </w:tc>
      </w:tr>
      <w:tr w:rsidR="00AB42E4" w:rsidRPr="00BD6039" w:rsidTr="006C5AA7">
        <w:tc>
          <w:tcPr>
            <w:tcW w:w="2943" w:type="dxa"/>
            <w:tcBorders>
              <w:top w:val="nil"/>
              <w:left w:val="nil"/>
              <w:bottom w:val="nil"/>
              <w:right w:val="dotted" w:sz="4" w:space="0" w:color="auto"/>
            </w:tcBorders>
            <w:shd w:val="clear" w:color="auto" w:fill="auto"/>
          </w:tcPr>
          <w:p w:rsidR="00AB42E4" w:rsidRPr="00BD6039" w:rsidRDefault="00AB42E4" w:rsidP="00AB42E4">
            <w:r w:rsidRPr="00BD6039">
              <w:t>Project title</w:t>
            </w:r>
          </w:p>
        </w:tc>
        <w:tc>
          <w:tcPr>
            <w:tcW w:w="6889" w:type="dxa"/>
            <w:tcBorders>
              <w:left w:val="dotted" w:sz="4" w:space="0" w:color="auto"/>
            </w:tcBorders>
            <w:shd w:val="clear" w:color="auto" w:fill="auto"/>
          </w:tcPr>
          <w:p w:rsidR="00AB42E4" w:rsidRPr="00BD6039" w:rsidRDefault="00AB42E4" w:rsidP="006C5AA7"/>
        </w:tc>
      </w:tr>
      <w:tr w:rsidR="00AB42E4" w:rsidRPr="00BD6039" w:rsidTr="006C5AA7">
        <w:tc>
          <w:tcPr>
            <w:tcW w:w="2943" w:type="dxa"/>
            <w:tcBorders>
              <w:top w:val="nil"/>
              <w:left w:val="nil"/>
              <w:bottom w:val="nil"/>
              <w:right w:val="dotted" w:sz="4" w:space="0" w:color="auto"/>
            </w:tcBorders>
            <w:shd w:val="clear" w:color="auto" w:fill="auto"/>
          </w:tcPr>
          <w:p w:rsidR="00AB42E4" w:rsidRPr="00BD6039" w:rsidRDefault="00AB42E4" w:rsidP="00AB42E4">
            <w:r w:rsidRPr="00BD6039">
              <w:t>Amount of funding sought</w:t>
            </w:r>
          </w:p>
        </w:tc>
        <w:tc>
          <w:tcPr>
            <w:tcW w:w="6889" w:type="dxa"/>
            <w:tcBorders>
              <w:left w:val="dotted" w:sz="4" w:space="0" w:color="auto"/>
            </w:tcBorders>
            <w:shd w:val="clear" w:color="auto" w:fill="auto"/>
          </w:tcPr>
          <w:p w:rsidR="00AB42E4" w:rsidRPr="00BD6039" w:rsidRDefault="00AB42E4" w:rsidP="006C5AA7"/>
        </w:tc>
      </w:tr>
    </w:tbl>
    <w:p w:rsidR="00AB42E4" w:rsidRPr="00BD6039" w:rsidRDefault="00AB42E4" w:rsidP="00D30856">
      <w:pPr>
        <w:pStyle w:val="ListParagraph"/>
        <w:numPr>
          <w:ilvl w:val="0"/>
          <w:numId w:val="32"/>
        </w:numPr>
        <w:ind w:left="0" w:firstLine="720"/>
      </w:pPr>
      <w:r w:rsidRPr="00D30856">
        <w:rPr>
          <w:b/>
        </w:rPr>
        <w:lastRenderedPageBreak/>
        <w:t xml:space="preserve">The compelling need/problem </w:t>
      </w:r>
    </w:p>
    <w:p w:rsidR="00AB42E4" w:rsidRPr="00D30856" w:rsidRDefault="00AB42E4" w:rsidP="00D30856">
      <w:pPr>
        <w:pStyle w:val="ListParagraph"/>
        <w:numPr>
          <w:ilvl w:val="0"/>
          <w:numId w:val="33"/>
        </w:numPr>
        <w:rPr>
          <w:i/>
        </w:rPr>
      </w:pPr>
      <w:r w:rsidRPr="00D30856">
        <w:rPr>
          <w:i/>
        </w:rPr>
        <w:t xml:space="preserve">Describe the existing situation and why it needs to change.  </w:t>
      </w:r>
    </w:p>
    <w:p w:rsidR="00AB42E4" w:rsidRPr="00D30856" w:rsidRDefault="00AB42E4" w:rsidP="00D30856">
      <w:pPr>
        <w:pStyle w:val="ListParagraph"/>
        <w:numPr>
          <w:ilvl w:val="0"/>
          <w:numId w:val="33"/>
        </w:numPr>
        <w:rPr>
          <w:i/>
        </w:rPr>
      </w:pPr>
      <w:r w:rsidRPr="00D30856">
        <w:rPr>
          <w:i/>
        </w:rPr>
        <w:t>Provide as much detail as possible including the number of children/patients currently affected and the types of disease, illness, injury or conditions they face.</w:t>
      </w:r>
    </w:p>
    <w:p w:rsidR="00AB42E4" w:rsidRPr="00D30856" w:rsidRDefault="00AB42E4" w:rsidP="00D30856">
      <w:pPr>
        <w:pStyle w:val="ListParagraph"/>
        <w:numPr>
          <w:ilvl w:val="0"/>
          <w:numId w:val="33"/>
        </w:numPr>
        <w:rPr>
          <w:i/>
          <w:lang w:val="en-US"/>
        </w:rPr>
      </w:pPr>
      <w:r w:rsidRPr="00D30856">
        <w:rPr>
          <w:i/>
        </w:rPr>
        <w:t xml:space="preserve">Your response must clearly set out the reasons why this is not something </w:t>
      </w:r>
      <w:r w:rsidRPr="00D30856">
        <w:rPr>
          <w:i/>
          <w:lang w:val="en-US"/>
        </w:rPr>
        <w:t xml:space="preserve">the community should reasonably expect Government to fund as it is </w:t>
      </w:r>
      <w:r w:rsidRPr="00D30856">
        <w:rPr>
          <w:i/>
        </w:rPr>
        <w:t>core to the delivery of paediatric health services in WA.</w:t>
      </w:r>
    </w:p>
    <w:p w:rsidR="00AB42E4" w:rsidRPr="00BD6039" w:rsidRDefault="00AB42E4" w:rsidP="00516D95"/>
    <w:p w:rsidR="00AB42E4" w:rsidRPr="00BD6039" w:rsidRDefault="00AB42E4" w:rsidP="00AB42E4"/>
    <w:p w:rsidR="00AB42E4" w:rsidRPr="00BD6039" w:rsidRDefault="00AB42E4" w:rsidP="00AB42E4">
      <w:pPr>
        <w:rPr>
          <w:b/>
        </w:rPr>
      </w:pPr>
    </w:p>
    <w:p w:rsidR="00AB42E4" w:rsidRPr="00BD6039" w:rsidRDefault="00AB42E4" w:rsidP="00AB42E4">
      <w:pPr>
        <w:rPr>
          <w:b/>
        </w:rPr>
      </w:pPr>
    </w:p>
    <w:p w:rsidR="00AB42E4" w:rsidRPr="00BD6039" w:rsidRDefault="00AB42E4" w:rsidP="00AB42E4">
      <w:pPr>
        <w:rPr>
          <w:b/>
        </w:rPr>
      </w:pPr>
    </w:p>
    <w:p w:rsidR="00AB42E4" w:rsidRPr="00BD6039" w:rsidRDefault="00AB42E4" w:rsidP="00AB42E4">
      <w:pPr>
        <w:rPr>
          <w:b/>
        </w:rPr>
      </w:pPr>
    </w:p>
    <w:p w:rsidR="00AB42E4" w:rsidRPr="00BD6039" w:rsidRDefault="00AB42E4" w:rsidP="00AB42E4">
      <w:pPr>
        <w:rPr>
          <w:b/>
        </w:rPr>
      </w:pPr>
    </w:p>
    <w:p w:rsidR="00AB42E4" w:rsidRPr="00BD6039" w:rsidRDefault="00AB42E4" w:rsidP="00AB42E4">
      <w:pPr>
        <w:rPr>
          <w:b/>
        </w:rPr>
      </w:pPr>
    </w:p>
    <w:p w:rsidR="00AB42E4" w:rsidRPr="00BD6039" w:rsidRDefault="00AB42E4" w:rsidP="00AB42E4">
      <w:pPr>
        <w:rPr>
          <w:b/>
        </w:rPr>
      </w:pPr>
    </w:p>
    <w:p w:rsidR="00AB42E4" w:rsidRPr="00BD6039" w:rsidRDefault="00AB42E4" w:rsidP="00AB42E4">
      <w:pPr>
        <w:rPr>
          <w:b/>
        </w:rPr>
      </w:pPr>
    </w:p>
    <w:p w:rsidR="00AB42E4" w:rsidRPr="00BD6039" w:rsidRDefault="00AB42E4" w:rsidP="00AB42E4">
      <w:pPr>
        <w:rPr>
          <w:b/>
        </w:rPr>
      </w:pPr>
    </w:p>
    <w:p w:rsidR="00AB42E4" w:rsidRPr="00BD6039" w:rsidRDefault="00AB42E4" w:rsidP="00AB42E4">
      <w:pPr>
        <w:rPr>
          <w:b/>
        </w:rPr>
      </w:pPr>
    </w:p>
    <w:p w:rsidR="00C92231" w:rsidRPr="00D30856" w:rsidRDefault="00E730C3" w:rsidP="00D30856">
      <w:pPr>
        <w:pStyle w:val="ListParagraph"/>
        <w:numPr>
          <w:ilvl w:val="0"/>
          <w:numId w:val="32"/>
        </w:numPr>
        <w:spacing w:line="276" w:lineRule="auto"/>
        <w:rPr>
          <w:b/>
        </w:rPr>
      </w:pPr>
      <w:r w:rsidRPr="00D30856">
        <w:rPr>
          <w:b/>
        </w:rPr>
        <w:br w:type="page"/>
      </w:r>
      <w:r w:rsidR="00AB42E4" w:rsidRPr="00D30856">
        <w:rPr>
          <w:b/>
        </w:rPr>
        <w:lastRenderedPageBreak/>
        <w:t>The solution/proposed change</w:t>
      </w:r>
    </w:p>
    <w:p w:rsidR="00E730C3" w:rsidRPr="00D30856" w:rsidRDefault="00AB42E4" w:rsidP="00D30856">
      <w:pPr>
        <w:pStyle w:val="ListParagraph"/>
        <w:numPr>
          <w:ilvl w:val="0"/>
          <w:numId w:val="34"/>
        </w:numPr>
        <w:spacing w:line="276" w:lineRule="auto"/>
        <w:rPr>
          <w:i/>
        </w:rPr>
      </w:pPr>
      <w:r w:rsidRPr="00D30856">
        <w:rPr>
          <w:i/>
        </w:rPr>
        <w:t xml:space="preserve">Summarise what </w:t>
      </w:r>
      <w:r w:rsidR="00E730C3" w:rsidRPr="00D30856">
        <w:rPr>
          <w:i/>
        </w:rPr>
        <w:t>improvement is required.</w:t>
      </w:r>
    </w:p>
    <w:p w:rsidR="00AB42E4" w:rsidRPr="00D30856" w:rsidRDefault="00E730C3" w:rsidP="00D30856">
      <w:pPr>
        <w:pStyle w:val="ListParagraph"/>
        <w:numPr>
          <w:ilvl w:val="0"/>
          <w:numId w:val="34"/>
        </w:numPr>
        <w:rPr>
          <w:i/>
        </w:rPr>
      </w:pPr>
      <w:r w:rsidRPr="00D30856">
        <w:rPr>
          <w:i/>
        </w:rPr>
        <w:t xml:space="preserve">Outline </w:t>
      </w:r>
      <w:r w:rsidR="00AB42E4" w:rsidRPr="00D30856">
        <w:rPr>
          <w:i/>
        </w:rPr>
        <w:t xml:space="preserve">how </w:t>
      </w:r>
      <w:r w:rsidR="004F0914" w:rsidRPr="00D30856">
        <w:rPr>
          <w:i/>
        </w:rPr>
        <w:t xml:space="preserve">your project </w:t>
      </w:r>
      <w:r w:rsidR="00AB42E4" w:rsidRPr="00D30856">
        <w:rPr>
          <w:i/>
        </w:rPr>
        <w:t>will</w:t>
      </w:r>
      <w:r w:rsidR="004F0914" w:rsidRPr="00D30856">
        <w:rPr>
          <w:i/>
        </w:rPr>
        <w:t xml:space="preserve"> ensure this improvement can be made a</w:t>
      </w:r>
      <w:r w:rsidR="00AB42E4" w:rsidRPr="00D30856">
        <w:rPr>
          <w:i/>
        </w:rPr>
        <w:t xml:space="preserve">nd how </w:t>
      </w:r>
      <w:r w:rsidR="005C71FC" w:rsidRPr="00D30856">
        <w:rPr>
          <w:i/>
        </w:rPr>
        <w:t xml:space="preserve">it satisfies Perth Children </w:t>
      </w:r>
      <w:r w:rsidRPr="00D30856">
        <w:rPr>
          <w:i/>
        </w:rPr>
        <w:t>H</w:t>
      </w:r>
      <w:r w:rsidR="005C71FC" w:rsidRPr="00D30856">
        <w:rPr>
          <w:i/>
        </w:rPr>
        <w:t>ospital</w:t>
      </w:r>
      <w:r w:rsidR="00AB42E4" w:rsidRPr="00D30856">
        <w:rPr>
          <w:i/>
        </w:rPr>
        <w:t xml:space="preserve"> Foundation</w:t>
      </w:r>
      <w:r w:rsidRPr="00D30856">
        <w:rPr>
          <w:i/>
        </w:rPr>
        <w:t>’s primary focus which is to promote the control or prevention of disease in children as noted in the P</w:t>
      </w:r>
      <w:r w:rsidR="005C71FC" w:rsidRPr="00D30856">
        <w:rPr>
          <w:i/>
        </w:rPr>
        <w:t>C</w:t>
      </w:r>
      <w:r w:rsidR="00F736A9" w:rsidRPr="00D30856">
        <w:rPr>
          <w:i/>
        </w:rPr>
        <w:t xml:space="preserve">H Foundation </w:t>
      </w:r>
      <w:r w:rsidRPr="00D30856">
        <w:rPr>
          <w:i/>
        </w:rPr>
        <w:t>Funding Guidelines (downloadable from the CAHS intranet).</w:t>
      </w:r>
    </w:p>
    <w:p w:rsidR="00AB42E4" w:rsidRPr="00BD6039" w:rsidRDefault="00AB42E4" w:rsidP="00AB42E4"/>
    <w:p w:rsidR="00AB42E4" w:rsidRPr="00BD6039" w:rsidRDefault="00AB42E4" w:rsidP="00AB42E4"/>
    <w:p w:rsidR="00AB42E4" w:rsidRPr="00BD6039" w:rsidRDefault="00AB42E4" w:rsidP="00AB42E4"/>
    <w:p w:rsidR="00AB42E4" w:rsidRPr="00BD6039" w:rsidRDefault="00AB42E4" w:rsidP="00AB42E4"/>
    <w:p w:rsidR="00AB42E4" w:rsidRPr="00BD6039" w:rsidRDefault="00AB42E4" w:rsidP="00AB42E4"/>
    <w:p w:rsidR="00AB42E4" w:rsidRPr="00BD6039" w:rsidRDefault="00AB42E4" w:rsidP="00AB42E4"/>
    <w:p w:rsidR="00AB42E4" w:rsidRPr="00BD6039" w:rsidRDefault="00AB42E4" w:rsidP="00AB42E4"/>
    <w:p w:rsidR="00AB42E4" w:rsidRPr="00BD6039" w:rsidRDefault="00AB42E4" w:rsidP="00AB42E4"/>
    <w:p w:rsidR="00AB42E4" w:rsidRPr="00BD6039" w:rsidRDefault="00AB42E4" w:rsidP="00AB42E4"/>
    <w:p w:rsidR="00AB42E4" w:rsidRPr="00BD6039" w:rsidRDefault="00AB42E4" w:rsidP="00AB42E4">
      <w:pPr>
        <w:rPr>
          <w:b/>
        </w:rPr>
      </w:pPr>
    </w:p>
    <w:p w:rsidR="00AB42E4" w:rsidRPr="00BD6039" w:rsidRDefault="00AB42E4" w:rsidP="00AB42E4">
      <w:pPr>
        <w:rPr>
          <w:b/>
        </w:rPr>
      </w:pPr>
    </w:p>
    <w:p w:rsidR="00AB42E4" w:rsidRPr="00BD6039" w:rsidRDefault="00E730C3" w:rsidP="00D30856">
      <w:pPr>
        <w:pStyle w:val="ListParagraph"/>
        <w:numPr>
          <w:ilvl w:val="0"/>
          <w:numId w:val="32"/>
        </w:numPr>
      </w:pPr>
      <w:r w:rsidRPr="00D30856">
        <w:rPr>
          <w:b/>
        </w:rPr>
        <w:br w:type="page"/>
        <w:t>The positive impact/benefits of making the change</w:t>
      </w:r>
    </w:p>
    <w:p w:rsidR="00AB42E4" w:rsidRPr="00D30856" w:rsidRDefault="00AB42E4" w:rsidP="00D30856">
      <w:pPr>
        <w:pStyle w:val="ListParagraph"/>
        <w:numPr>
          <w:ilvl w:val="0"/>
          <w:numId w:val="35"/>
        </w:numPr>
        <w:rPr>
          <w:i/>
        </w:rPr>
      </w:pPr>
      <w:r w:rsidRPr="00D30856">
        <w:rPr>
          <w:i/>
        </w:rPr>
        <w:t>List the positive differences that the above solu</w:t>
      </w:r>
      <w:r w:rsidR="00E730C3" w:rsidRPr="00D30856">
        <w:rPr>
          <w:i/>
        </w:rPr>
        <w:t>tion will have on a child, the department and/or p</w:t>
      </w:r>
      <w:r w:rsidRPr="00D30856">
        <w:rPr>
          <w:i/>
        </w:rPr>
        <w:t>aediatrics in general.</w:t>
      </w:r>
    </w:p>
    <w:p w:rsidR="00AB42E4" w:rsidRPr="00BD6039" w:rsidRDefault="00AB42E4" w:rsidP="00AB42E4"/>
    <w:p w:rsidR="00AB42E4" w:rsidRPr="00BD6039" w:rsidRDefault="00AB42E4" w:rsidP="00AB42E4"/>
    <w:p w:rsidR="00AB42E4" w:rsidRPr="00BD6039" w:rsidRDefault="00AB42E4" w:rsidP="00AB42E4"/>
    <w:p w:rsidR="00AB42E4" w:rsidRPr="00BD6039" w:rsidRDefault="00AB42E4" w:rsidP="00AB42E4"/>
    <w:p w:rsidR="00AB42E4" w:rsidRPr="00BD6039" w:rsidRDefault="00AB42E4" w:rsidP="00AB42E4"/>
    <w:p w:rsidR="00AB42E4" w:rsidRPr="00BD6039" w:rsidRDefault="00AB42E4" w:rsidP="00AB42E4"/>
    <w:p w:rsidR="00AB42E4" w:rsidRPr="00BD6039" w:rsidRDefault="00AB42E4" w:rsidP="00AB42E4"/>
    <w:p w:rsidR="00D30856" w:rsidRDefault="00D30856" w:rsidP="00D30856">
      <w:pPr>
        <w:pStyle w:val="ListParagraph"/>
        <w:ind w:left="0"/>
      </w:pPr>
    </w:p>
    <w:p w:rsidR="00D30856" w:rsidRDefault="00D30856" w:rsidP="00D30856">
      <w:pPr>
        <w:pStyle w:val="ListParagraph"/>
        <w:ind w:left="0"/>
      </w:pPr>
    </w:p>
    <w:p w:rsidR="00D30856" w:rsidRDefault="00D30856" w:rsidP="00D30856">
      <w:pPr>
        <w:pStyle w:val="ListParagraph"/>
        <w:ind w:left="0"/>
      </w:pPr>
    </w:p>
    <w:p w:rsidR="00D30856" w:rsidRDefault="00D30856" w:rsidP="00D30856">
      <w:pPr>
        <w:pStyle w:val="ListParagraph"/>
        <w:ind w:left="0"/>
      </w:pPr>
    </w:p>
    <w:p w:rsidR="00D30856" w:rsidRDefault="00D30856" w:rsidP="00D30856">
      <w:pPr>
        <w:pStyle w:val="ListParagraph"/>
        <w:ind w:left="0"/>
      </w:pPr>
    </w:p>
    <w:p w:rsidR="00D30856" w:rsidRDefault="00D30856" w:rsidP="00D30856">
      <w:pPr>
        <w:pStyle w:val="ListParagraph"/>
        <w:ind w:left="0"/>
      </w:pPr>
    </w:p>
    <w:p w:rsidR="00D30856" w:rsidRDefault="00D30856" w:rsidP="00D30856">
      <w:pPr>
        <w:pStyle w:val="ListParagraph"/>
        <w:ind w:left="0"/>
      </w:pPr>
    </w:p>
    <w:p w:rsidR="00D30856" w:rsidRDefault="00D30856" w:rsidP="00D30856">
      <w:pPr>
        <w:pStyle w:val="ListParagraph"/>
        <w:ind w:left="0"/>
      </w:pPr>
    </w:p>
    <w:p w:rsidR="00D30856" w:rsidRDefault="00D30856" w:rsidP="00D30856">
      <w:pPr>
        <w:pStyle w:val="ListParagraph"/>
        <w:ind w:left="0"/>
      </w:pPr>
    </w:p>
    <w:p w:rsidR="00D30856" w:rsidRDefault="00D30856" w:rsidP="00D30856">
      <w:pPr>
        <w:pStyle w:val="ListParagraph"/>
        <w:ind w:left="0"/>
      </w:pPr>
    </w:p>
    <w:p w:rsidR="00D30856" w:rsidRDefault="00D30856" w:rsidP="00D30856">
      <w:pPr>
        <w:pStyle w:val="ListParagraph"/>
        <w:ind w:left="0"/>
      </w:pPr>
    </w:p>
    <w:p w:rsidR="00D30856" w:rsidRDefault="00D30856" w:rsidP="00D30856">
      <w:pPr>
        <w:pStyle w:val="ListParagraph"/>
        <w:ind w:left="0"/>
      </w:pPr>
    </w:p>
    <w:p w:rsidR="00D30856" w:rsidRDefault="00D30856" w:rsidP="00D30856">
      <w:pPr>
        <w:pStyle w:val="ListParagraph"/>
        <w:ind w:left="0"/>
      </w:pPr>
    </w:p>
    <w:p w:rsidR="00D30856" w:rsidRDefault="00D30856" w:rsidP="00D30856">
      <w:pPr>
        <w:pStyle w:val="ListParagraph"/>
        <w:ind w:left="0"/>
      </w:pPr>
    </w:p>
    <w:p w:rsidR="00D30856" w:rsidRDefault="00D30856" w:rsidP="00D30856">
      <w:pPr>
        <w:pStyle w:val="ListParagraph"/>
        <w:ind w:left="0"/>
      </w:pPr>
    </w:p>
    <w:p w:rsidR="00D30856" w:rsidRDefault="00D30856" w:rsidP="00D30856">
      <w:pPr>
        <w:pStyle w:val="ListParagraph"/>
        <w:ind w:left="0"/>
      </w:pPr>
    </w:p>
    <w:p w:rsidR="00D30856" w:rsidRDefault="00D30856" w:rsidP="00D30856">
      <w:pPr>
        <w:pStyle w:val="ListParagraph"/>
        <w:ind w:left="0"/>
      </w:pPr>
    </w:p>
    <w:p w:rsidR="00D30856" w:rsidRDefault="00D30856" w:rsidP="00D30856">
      <w:pPr>
        <w:pStyle w:val="ListParagraph"/>
        <w:ind w:left="0"/>
      </w:pPr>
    </w:p>
    <w:p w:rsidR="00D30856" w:rsidRDefault="00D30856" w:rsidP="00D30856">
      <w:pPr>
        <w:pStyle w:val="ListParagraph"/>
        <w:ind w:left="0"/>
      </w:pPr>
    </w:p>
    <w:p w:rsidR="00D30856" w:rsidRDefault="00D30856" w:rsidP="00D30856">
      <w:pPr>
        <w:pStyle w:val="ListParagraph"/>
        <w:ind w:left="0"/>
      </w:pPr>
    </w:p>
    <w:p w:rsidR="00D30856" w:rsidRDefault="00D30856" w:rsidP="00D30856">
      <w:pPr>
        <w:pStyle w:val="ListParagraph"/>
        <w:ind w:left="0"/>
      </w:pPr>
    </w:p>
    <w:p w:rsidR="00D30856" w:rsidRDefault="00D30856" w:rsidP="00D30856">
      <w:pPr>
        <w:pStyle w:val="ListParagraph"/>
        <w:ind w:left="0"/>
      </w:pPr>
    </w:p>
    <w:p w:rsidR="00D30856" w:rsidRDefault="00D30856" w:rsidP="00D30856">
      <w:pPr>
        <w:pStyle w:val="ListParagraph"/>
        <w:ind w:left="0"/>
      </w:pPr>
    </w:p>
    <w:p w:rsidR="00D30856" w:rsidRDefault="00D30856" w:rsidP="00D30856">
      <w:pPr>
        <w:pStyle w:val="ListParagraph"/>
        <w:ind w:left="0"/>
      </w:pPr>
    </w:p>
    <w:p w:rsidR="00D30856" w:rsidRDefault="00D30856" w:rsidP="00D30856">
      <w:pPr>
        <w:pStyle w:val="ListParagraph"/>
        <w:ind w:left="0"/>
      </w:pPr>
    </w:p>
    <w:p w:rsidR="00D30856" w:rsidRDefault="00D30856" w:rsidP="00D30856">
      <w:pPr>
        <w:pStyle w:val="ListParagraph"/>
        <w:ind w:left="0"/>
      </w:pPr>
    </w:p>
    <w:p w:rsidR="00D30856" w:rsidRDefault="00D30856" w:rsidP="00D30856">
      <w:pPr>
        <w:pStyle w:val="ListParagraph"/>
        <w:ind w:left="0"/>
      </w:pPr>
    </w:p>
    <w:p w:rsidR="00D30856" w:rsidRDefault="00D30856" w:rsidP="00D30856">
      <w:pPr>
        <w:pStyle w:val="ListParagraph"/>
        <w:ind w:left="0"/>
      </w:pPr>
    </w:p>
    <w:p w:rsidR="00D30856" w:rsidRDefault="00D30856" w:rsidP="00D30856">
      <w:pPr>
        <w:pStyle w:val="ListParagraph"/>
        <w:ind w:left="0"/>
      </w:pPr>
    </w:p>
    <w:p w:rsidR="00D30856" w:rsidRDefault="00D30856" w:rsidP="00D30856">
      <w:pPr>
        <w:pStyle w:val="ListParagraph"/>
        <w:ind w:left="0"/>
      </w:pPr>
    </w:p>
    <w:p w:rsidR="00D30856" w:rsidRDefault="00D30856" w:rsidP="00D30856">
      <w:pPr>
        <w:pStyle w:val="ListParagraph"/>
        <w:ind w:left="0"/>
      </w:pPr>
    </w:p>
    <w:p w:rsidR="00D30856" w:rsidRDefault="00D30856" w:rsidP="00D30856">
      <w:pPr>
        <w:pStyle w:val="ListParagraph"/>
        <w:ind w:left="0"/>
      </w:pPr>
    </w:p>
    <w:p w:rsidR="00D30856" w:rsidRDefault="00D30856" w:rsidP="00D30856">
      <w:pPr>
        <w:pStyle w:val="ListParagraph"/>
        <w:ind w:left="0"/>
      </w:pPr>
    </w:p>
    <w:p w:rsidR="00D30856" w:rsidRDefault="00D30856" w:rsidP="00D30856">
      <w:pPr>
        <w:pStyle w:val="ListParagraph"/>
        <w:ind w:left="0"/>
      </w:pPr>
    </w:p>
    <w:p w:rsidR="00D30856" w:rsidRDefault="00D30856" w:rsidP="00D30856">
      <w:pPr>
        <w:pStyle w:val="ListParagraph"/>
        <w:ind w:left="0"/>
      </w:pPr>
    </w:p>
    <w:p w:rsidR="00D30856" w:rsidRDefault="00D30856" w:rsidP="00D30856">
      <w:pPr>
        <w:pStyle w:val="ListParagraph"/>
        <w:ind w:left="0"/>
      </w:pPr>
    </w:p>
    <w:p w:rsidR="00D30856" w:rsidRDefault="00D30856" w:rsidP="00D30856">
      <w:pPr>
        <w:pStyle w:val="ListParagraph"/>
        <w:ind w:left="0"/>
      </w:pPr>
    </w:p>
    <w:p w:rsidR="00D30856" w:rsidRDefault="00D30856" w:rsidP="00D30856">
      <w:pPr>
        <w:pStyle w:val="ListParagraph"/>
        <w:ind w:left="0"/>
      </w:pPr>
    </w:p>
    <w:p w:rsidR="00D30856" w:rsidRDefault="00D30856" w:rsidP="00D30856">
      <w:pPr>
        <w:pStyle w:val="ListParagraph"/>
        <w:ind w:left="0"/>
      </w:pPr>
    </w:p>
    <w:p w:rsidR="00D30856" w:rsidRDefault="00D30856" w:rsidP="00D30856">
      <w:pPr>
        <w:pStyle w:val="ListParagraph"/>
        <w:ind w:left="0"/>
      </w:pPr>
    </w:p>
    <w:p w:rsidR="00D30856" w:rsidRDefault="00D30856" w:rsidP="00D30856">
      <w:pPr>
        <w:pStyle w:val="ListParagraph"/>
        <w:ind w:left="0"/>
      </w:pPr>
    </w:p>
    <w:p w:rsidR="00D30856" w:rsidRDefault="00D30856" w:rsidP="00D30856">
      <w:pPr>
        <w:pStyle w:val="ListParagraph"/>
        <w:ind w:left="0"/>
      </w:pPr>
    </w:p>
    <w:p w:rsidR="00D30856" w:rsidRDefault="00D30856" w:rsidP="00D30856">
      <w:pPr>
        <w:pStyle w:val="ListParagraph"/>
        <w:ind w:left="0"/>
      </w:pPr>
    </w:p>
    <w:p w:rsidR="00E730C3" w:rsidRPr="00D30856" w:rsidRDefault="001C65E9" w:rsidP="00D30856">
      <w:pPr>
        <w:pStyle w:val="ListParagraph"/>
        <w:ind w:left="0"/>
        <w:rPr>
          <w:b/>
        </w:rPr>
      </w:pPr>
      <w:r>
        <w:t>4.</w:t>
      </w:r>
      <w:r>
        <w:tab/>
      </w:r>
      <w:r w:rsidR="00AB42E4" w:rsidRPr="00D30856">
        <w:rPr>
          <w:b/>
        </w:rPr>
        <w:t>Q</w:t>
      </w:r>
      <w:r w:rsidR="00E730C3" w:rsidRPr="00D30856">
        <w:rPr>
          <w:b/>
        </w:rPr>
        <w:t>uotable comments</w:t>
      </w:r>
    </w:p>
    <w:p w:rsidR="00E730C3" w:rsidRPr="00D30856" w:rsidRDefault="00E730C3" w:rsidP="00D30856">
      <w:pPr>
        <w:pStyle w:val="ListParagraph"/>
        <w:numPr>
          <w:ilvl w:val="0"/>
          <w:numId w:val="35"/>
        </w:numPr>
        <w:rPr>
          <w:i/>
        </w:rPr>
      </w:pPr>
      <w:r w:rsidRPr="00D30856">
        <w:rPr>
          <w:i/>
        </w:rPr>
        <w:t>Provide</w:t>
      </w:r>
      <w:r w:rsidR="00AB42E4" w:rsidRPr="00D30856">
        <w:rPr>
          <w:i/>
        </w:rPr>
        <w:t xml:space="preserve"> a short comment from the </w:t>
      </w:r>
      <w:r w:rsidRPr="00D30856">
        <w:rPr>
          <w:i/>
        </w:rPr>
        <w:t xml:space="preserve">relevant </w:t>
      </w:r>
      <w:r w:rsidR="00AB42E4" w:rsidRPr="00D30856">
        <w:rPr>
          <w:i/>
        </w:rPr>
        <w:t xml:space="preserve">Executive Director and/or other approved spokesperson for the project that can be used in proposals to potential donors and/or media releases and articles relating to the project.  </w:t>
      </w:r>
    </w:p>
    <w:p w:rsidR="00AB42E4" w:rsidRPr="00D30856" w:rsidRDefault="00AB42E4" w:rsidP="00D30856">
      <w:pPr>
        <w:pStyle w:val="ListParagraph"/>
        <w:numPr>
          <w:ilvl w:val="0"/>
          <w:numId w:val="35"/>
        </w:numPr>
        <w:rPr>
          <w:i/>
        </w:rPr>
      </w:pPr>
      <w:r w:rsidRPr="00D30856">
        <w:rPr>
          <w:i/>
        </w:rPr>
        <w:t>Note that the spokesperson/s may also be required to speak to media about the project should the grant application be successful.</w:t>
      </w:r>
    </w:p>
    <w:p w:rsidR="00AB42E4" w:rsidRPr="00BD6039" w:rsidRDefault="00AB42E4" w:rsidP="00AB42E4"/>
    <w:p w:rsidR="00AB42E4" w:rsidRPr="00BD6039" w:rsidRDefault="00AB42E4" w:rsidP="00AB42E4"/>
    <w:p w:rsidR="00AB42E4" w:rsidRPr="00BD6039" w:rsidRDefault="00AB42E4" w:rsidP="00AB42E4"/>
    <w:p w:rsidR="00AB42E4" w:rsidRPr="00BD6039" w:rsidRDefault="00AB42E4" w:rsidP="00AB42E4"/>
    <w:p w:rsidR="00AB42E4" w:rsidRPr="00BD6039" w:rsidRDefault="00AB42E4" w:rsidP="00AB42E4"/>
    <w:p w:rsidR="00AB42E4" w:rsidRPr="00BD6039" w:rsidRDefault="00AB42E4" w:rsidP="00AB42E4"/>
    <w:p w:rsidR="00AB42E4" w:rsidRPr="00BD6039" w:rsidRDefault="00AB42E4" w:rsidP="00AB42E4"/>
    <w:p w:rsidR="00AB42E4" w:rsidRPr="00BD6039" w:rsidRDefault="00AB42E4" w:rsidP="00AB42E4"/>
    <w:p w:rsidR="00AB42E4" w:rsidRPr="00BD6039" w:rsidRDefault="00AB42E4" w:rsidP="00AB42E4"/>
    <w:p w:rsidR="00AB42E4" w:rsidRPr="00BD6039" w:rsidRDefault="00AB42E4" w:rsidP="00AB42E4"/>
    <w:p w:rsidR="00AB42E4" w:rsidRPr="00BD6039" w:rsidRDefault="00AB42E4" w:rsidP="00AB42E4"/>
    <w:p w:rsidR="00E730C3" w:rsidRPr="00BD6039" w:rsidRDefault="00E730C3" w:rsidP="00AB42E4">
      <w:pPr>
        <w:rPr>
          <w:b/>
        </w:rPr>
      </w:pPr>
    </w:p>
    <w:p w:rsidR="00E730C3" w:rsidRPr="00BD6039" w:rsidRDefault="00E730C3" w:rsidP="00AB42E4">
      <w:pPr>
        <w:rPr>
          <w:b/>
        </w:rPr>
      </w:pPr>
    </w:p>
    <w:p w:rsidR="00E730C3" w:rsidRPr="00BD6039" w:rsidRDefault="00E730C3" w:rsidP="00AB42E4">
      <w:pPr>
        <w:rPr>
          <w:b/>
        </w:rPr>
      </w:pPr>
    </w:p>
    <w:p w:rsidR="00E730C3" w:rsidRPr="00BD6039" w:rsidRDefault="00E730C3" w:rsidP="00AB42E4">
      <w:pPr>
        <w:rPr>
          <w:b/>
        </w:rPr>
      </w:pPr>
    </w:p>
    <w:p w:rsidR="00E730C3" w:rsidRPr="00D639E1" w:rsidRDefault="00D639E1" w:rsidP="00D639E1">
      <w:pPr>
        <w:pStyle w:val="ListParagraph"/>
        <w:numPr>
          <w:ilvl w:val="0"/>
          <w:numId w:val="29"/>
        </w:numPr>
        <w:rPr>
          <w:b/>
        </w:rPr>
      </w:pPr>
      <w:r>
        <w:rPr>
          <w:b/>
        </w:rPr>
        <w:t>Case Stories</w:t>
      </w:r>
    </w:p>
    <w:p w:rsidR="008E6FF9" w:rsidRPr="00D639E1" w:rsidRDefault="008E6FF9" w:rsidP="00D639E1">
      <w:pPr>
        <w:pStyle w:val="ListParagraph"/>
        <w:numPr>
          <w:ilvl w:val="0"/>
          <w:numId w:val="36"/>
        </w:numPr>
        <w:rPr>
          <w:i/>
        </w:rPr>
      </w:pPr>
      <w:r w:rsidRPr="00D639E1">
        <w:rPr>
          <w:i/>
        </w:rPr>
        <w:t>Provide</w:t>
      </w:r>
      <w:r w:rsidR="00AB42E4" w:rsidRPr="00D639E1">
        <w:rPr>
          <w:i/>
        </w:rPr>
        <w:t xml:space="preserve"> the names and contact details of </w:t>
      </w:r>
      <w:r w:rsidR="00E730C3" w:rsidRPr="00D639E1">
        <w:rPr>
          <w:i/>
        </w:rPr>
        <w:t xml:space="preserve">the </w:t>
      </w:r>
      <w:r w:rsidR="00AB42E4" w:rsidRPr="00D639E1">
        <w:rPr>
          <w:i/>
        </w:rPr>
        <w:t xml:space="preserve">parents/carers of at least two patients </w:t>
      </w:r>
      <w:r w:rsidR="004F0914" w:rsidRPr="00D639E1">
        <w:rPr>
          <w:i/>
        </w:rPr>
        <w:t>who</w:t>
      </w:r>
      <w:r w:rsidR="00AB42E4" w:rsidRPr="00D639E1">
        <w:rPr>
          <w:i/>
        </w:rPr>
        <w:t xml:space="preserve"> will benefit from this initiative</w:t>
      </w:r>
      <w:r w:rsidRPr="00D639E1">
        <w:rPr>
          <w:i/>
        </w:rPr>
        <w:t xml:space="preserve">.  </w:t>
      </w:r>
    </w:p>
    <w:p w:rsidR="008E6FF9" w:rsidRPr="00D639E1" w:rsidRDefault="008E6FF9" w:rsidP="00D639E1">
      <w:pPr>
        <w:pStyle w:val="ListParagraph"/>
        <w:numPr>
          <w:ilvl w:val="0"/>
          <w:numId w:val="36"/>
        </w:numPr>
        <w:rPr>
          <w:i/>
        </w:rPr>
      </w:pPr>
      <w:r w:rsidRPr="00D639E1">
        <w:rPr>
          <w:i/>
        </w:rPr>
        <w:t xml:space="preserve">Case stories are the most demonstrative evidence used by the Foundation to inform donors of the difference they can make.  The Foundation will contact the families you suggest in order to obtain case stories and photos that will included in proposals to donors, used to publicise the work of the Foundation and assist in attracting future donors.  </w:t>
      </w:r>
    </w:p>
    <w:p w:rsidR="008E6FF9" w:rsidRPr="00D639E1" w:rsidRDefault="008E6FF9" w:rsidP="00D639E1">
      <w:pPr>
        <w:pStyle w:val="ListParagraph"/>
        <w:numPr>
          <w:ilvl w:val="0"/>
          <w:numId w:val="36"/>
        </w:numPr>
        <w:rPr>
          <w:i/>
        </w:rPr>
      </w:pPr>
      <w:r w:rsidRPr="00D639E1">
        <w:rPr>
          <w:i/>
        </w:rPr>
        <w:t>You must ensure that the families you provide the details of are comfortable being approached by the Foundation for their case stories.</w:t>
      </w:r>
    </w:p>
    <w:p w:rsidR="00AB42E4" w:rsidRPr="00BD6039" w:rsidRDefault="00AB42E4" w:rsidP="00AB42E4"/>
    <w:tbl>
      <w:tblPr>
        <w:tblW w:w="0" w:type="auto"/>
        <w:tblLook w:val="04A0" w:firstRow="1" w:lastRow="0" w:firstColumn="1" w:lastColumn="0" w:noHBand="0" w:noVBand="1"/>
      </w:tblPr>
      <w:tblGrid>
        <w:gridCol w:w="3227"/>
        <w:gridCol w:w="6015"/>
      </w:tblGrid>
      <w:tr w:rsidR="009562AA" w:rsidRPr="00BD6039" w:rsidTr="00BD6039">
        <w:trPr>
          <w:tblHeader/>
        </w:trPr>
        <w:tc>
          <w:tcPr>
            <w:tcW w:w="3227" w:type="dxa"/>
            <w:shd w:val="clear" w:color="auto" w:fill="FFFFFF"/>
          </w:tcPr>
          <w:p w:rsidR="009562AA" w:rsidRPr="00381092" w:rsidRDefault="009562AA" w:rsidP="00AB42E4">
            <w:pPr>
              <w:rPr>
                <w:b/>
                <w:bCs/>
                <w:color w:val="000000"/>
                <w:sz w:val="24"/>
                <w:szCs w:val="20"/>
                <w:lang w:val="en-US" w:eastAsia="en-AU"/>
              </w:rPr>
            </w:pPr>
            <w:r w:rsidRPr="00381092">
              <w:rPr>
                <w:b/>
                <w:bCs/>
                <w:color w:val="000000"/>
                <w:sz w:val="24"/>
                <w:szCs w:val="20"/>
                <w:lang w:val="en-US" w:eastAsia="en-AU"/>
              </w:rPr>
              <w:t>Name of patient:</w:t>
            </w:r>
          </w:p>
        </w:tc>
        <w:tc>
          <w:tcPr>
            <w:tcW w:w="6015" w:type="dxa"/>
            <w:shd w:val="clear" w:color="auto" w:fill="FFFFFF"/>
          </w:tcPr>
          <w:p w:rsidR="009562AA" w:rsidRPr="00BD6039" w:rsidRDefault="009562AA" w:rsidP="00AB42E4">
            <w:pPr>
              <w:rPr>
                <w:bCs/>
                <w:color w:val="000000"/>
                <w:sz w:val="24"/>
                <w:szCs w:val="20"/>
                <w:lang w:val="en-US" w:eastAsia="en-AU"/>
              </w:rPr>
            </w:pPr>
          </w:p>
        </w:tc>
      </w:tr>
      <w:tr w:rsidR="009562AA" w:rsidRPr="00BD6039" w:rsidTr="00BD6039">
        <w:tc>
          <w:tcPr>
            <w:tcW w:w="3227" w:type="dxa"/>
            <w:shd w:val="clear" w:color="auto" w:fill="auto"/>
          </w:tcPr>
          <w:p w:rsidR="009562AA" w:rsidRPr="00381092" w:rsidRDefault="009562AA" w:rsidP="00AB42E4">
            <w:pPr>
              <w:rPr>
                <w:b/>
                <w:bCs/>
                <w:sz w:val="24"/>
                <w:szCs w:val="20"/>
                <w:lang w:val="en-US" w:eastAsia="en-AU"/>
              </w:rPr>
            </w:pPr>
            <w:r w:rsidRPr="00381092">
              <w:rPr>
                <w:b/>
                <w:bCs/>
                <w:sz w:val="24"/>
                <w:szCs w:val="20"/>
                <w:lang w:val="en-US" w:eastAsia="en-AU"/>
              </w:rPr>
              <w:t xml:space="preserve">Date of birth </w:t>
            </w:r>
            <w:r w:rsidR="004F0914" w:rsidRPr="00381092">
              <w:rPr>
                <w:b/>
                <w:bCs/>
                <w:sz w:val="24"/>
                <w:szCs w:val="20"/>
                <w:lang w:val="en-US" w:eastAsia="en-AU"/>
              </w:rPr>
              <w:t xml:space="preserve">of </w:t>
            </w:r>
            <w:r w:rsidRPr="00381092">
              <w:rPr>
                <w:b/>
                <w:bCs/>
                <w:sz w:val="24"/>
                <w:szCs w:val="20"/>
                <w:lang w:val="en-US" w:eastAsia="en-AU"/>
              </w:rPr>
              <w:t>patient:</w:t>
            </w:r>
          </w:p>
        </w:tc>
        <w:tc>
          <w:tcPr>
            <w:tcW w:w="6015" w:type="dxa"/>
            <w:shd w:val="clear" w:color="auto" w:fill="auto"/>
          </w:tcPr>
          <w:p w:rsidR="009562AA" w:rsidRPr="00BD6039" w:rsidRDefault="009562AA" w:rsidP="00AB42E4">
            <w:pPr>
              <w:rPr>
                <w:sz w:val="24"/>
                <w:szCs w:val="20"/>
                <w:lang w:val="en-US" w:eastAsia="en-AU"/>
              </w:rPr>
            </w:pPr>
          </w:p>
        </w:tc>
      </w:tr>
      <w:tr w:rsidR="009562AA" w:rsidRPr="00BD6039" w:rsidTr="00BD6039">
        <w:tc>
          <w:tcPr>
            <w:tcW w:w="3227" w:type="dxa"/>
            <w:shd w:val="clear" w:color="auto" w:fill="auto"/>
          </w:tcPr>
          <w:p w:rsidR="009562AA" w:rsidRPr="00381092" w:rsidRDefault="009562AA" w:rsidP="009562AA">
            <w:pPr>
              <w:rPr>
                <w:b/>
                <w:bCs/>
                <w:sz w:val="24"/>
                <w:szCs w:val="20"/>
                <w:lang w:val="en-US" w:eastAsia="en-AU"/>
              </w:rPr>
            </w:pPr>
            <w:r w:rsidRPr="00381092">
              <w:rPr>
                <w:b/>
                <w:bCs/>
                <w:sz w:val="24"/>
                <w:szCs w:val="20"/>
                <w:lang w:val="en-US" w:eastAsia="en-AU"/>
              </w:rPr>
              <w:t>Brief outline of patient’s condition:</w:t>
            </w:r>
          </w:p>
          <w:p w:rsidR="009562AA" w:rsidRPr="00381092" w:rsidRDefault="009562AA" w:rsidP="00AB42E4">
            <w:pPr>
              <w:rPr>
                <w:b/>
                <w:bCs/>
                <w:sz w:val="24"/>
                <w:szCs w:val="20"/>
                <w:lang w:val="en-US" w:eastAsia="en-AU"/>
              </w:rPr>
            </w:pPr>
          </w:p>
        </w:tc>
        <w:tc>
          <w:tcPr>
            <w:tcW w:w="6015" w:type="dxa"/>
            <w:shd w:val="clear" w:color="auto" w:fill="auto"/>
          </w:tcPr>
          <w:p w:rsidR="009562AA" w:rsidRPr="00BD6039" w:rsidRDefault="009562AA" w:rsidP="00AB42E4">
            <w:pPr>
              <w:rPr>
                <w:sz w:val="24"/>
                <w:szCs w:val="20"/>
                <w:lang w:val="en-US" w:eastAsia="en-AU"/>
              </w:rPr>
            </w:pPr>
          </w:p>
        </w:tc>
      </w:tr>
      <w:tr w:rsidR="009562AA" w:rsidRPr="00BD6039" w:rsidTr="00BD6039">
        <w:tc>
          <w:tcPr>
            <w:tcW w:w="3227" w:type="dxa"/>
            <w:shd w:val="clear" w:color="auto" w:fill="auto"/>
          </w:tcPr>
          <w:p w:rsidR="009562AA" w:rsidRPr="00381092" w:rsidRDefault="009562AA" w:rsidP="00AB42E4">
            <w:pPr>
              <w:rPr>
                <w:b/>
                <w:bCs/>
                <w:sz w:val="24"/>
                <w:szCs w:val="20"/>
                <w:lang w:val="en-US" w:eastAsia="en-AU"/>
              </w:rPr>
            </w:pPr>
            <w:r w:rsidRPr="00381092">
              <w:rPr>
                <w:b/>
                <w:bCs/>
                <w:sz w:val="24"/>
                <w:szCs w:val="20"/>
                <w:lang w:val="en-US" w:eastAsia="en-AU"/>
              </w:rPr>
              <w:t>Parent/carer name:</w:t>
            </w:r>
          </w:p>
        </w:tc>
        <w:tc>
          <w:tcPr>
            <w:tcW w:w="6015" w:type="dxa"/>
            <w:shd w:val="clear" w:color="auto" w:fill="auto"/>
          </w:tcPr>
          <w:p w:rsidR="009562AA" w:rsidRPr="00BD6039" w:rsidRDefault="009562AA" w:rsidP="00AB42E4">
            <w:pPr>
              <w:rPr>
                <w:sz w:val="24"/>
                <w:szCs w:val="20"/>
                <w:lang w:val="en-US" w:eastAsia="en-AU"/>
              </w:rPr>
            </w:pPr>
          </w:p>
        </w:tc>
      </w:tr>
      <w:tr w:rsidR="009562AA" w:rsidRPr="00BD6039" w:rsidTr="00BD6039">
        <w:tc>
          <w:tcPr>
            <w:tcW w:w="3227" w:type="dxa"/>
            <w:shd w:val="clear" w:color="auto" w:fill="auto"/>
          </w:tcPr>
          <w:p w:rsidR="009562AA" w:rsidRPr="00381092" w:rsidRDefault="009562AA" w:rsidP="00AB42E4">
            <w:pPr>
              <w:rPr>
                <w:b/>
                <w:bCs/>
                <w:sz w:val="24"/>
                <w:szCs w:val="20"/>
                <w:lang w:val="en-US" w:eastAsia="en-AU"/>
              </w:rPr>
            </w:pPr>
            <w:r w:rsidRPr="00381092">
              <w:rPr>
                <w:b/>
                <w:bCs/>
                <w:sz w:val="24"/>
                <w:szCs w:val="20"/>
                <w:lang w:val="en-US" w:eastAsia="en-AU"/>
              </w:rPr>
              <w:t>Parent/carer mobile number:</w:t>
            </w:r>
          </w:p>
        </w:tc>
        <w:tc>
          <w:tcPr>
            <w:tcW w:w="6015" w:type="dxa"/>
            <w:shd w:val="clear" w:color="auto" w:fill="auto"/>
          </w:tcPr>
          <w:p w:rsidR="009562AA" w:rsidRPr="00BD6039" w:rsidRDefault="009562AA" w:rsidP="00AB42E4">
            <w:pPr>
              <w:rPr>
                <w:sz w:val="24"/>
                <w:szCs w:val="20"/>
                <w:lang w:val="en-US" w:eastAsia="en-AU"/>
              </w:rPr>
            </w:pPr>
          </w:p>
        </w:tc>
      </w:tr>
      <w:tr w:rsidR="009562AA" w:rsidRPr="00BD6039" w:rsidTr="00BD6039">
        <w:tc>
          <w:tcPr>
            <w:tcW w:w="3227" w:type="dxa"/>
            <w:shd w:val="clear" w:color="auto" w:fill="auto"/>
          </w:tcPr>
          <w:p w:rsidR="009562AA" w:rsidRPr="00381092" w:rsidRDefault="009562AA" w:rsidP="00AB42E4">
            <w:pPr>
              <w:rPr>
                <w:b/>
                <w:bCs/>
                <w:sz w:val="24"/>
                <w:szCs w:val="20"/>
                <w:lang w:val="en-US" w:eastAsia="en-AU"/>
              </w:rPr>
            </w:pPr>
            <w:r w:rsidRPr="00381092">
              <w:rPr>
                <w:b/>
                <w:bCs/>
                <w:sz w:val="24"/>
                <w:szCs w:val="20"/>
                <w:lang w:val="en-US" w:eastAsia="en-AU"/>
              </w:rPr>
              <w:t>Parent/carer home number:</w:t>
            </w:r>
          </w:p>
        </w:tc>
        <w:tc>
          <w:tcPr>
            <w:tcW w:w="6015" w:type="dxa"/>
            <w:shd w:val="clear" w:color="auto" w:fill="auto"/>
          </w:tcPr>
          <w:p w:rsidR="009562AA" w:rsidRPr="00BD6039" w:rsidRDefault="009562AA" w:rsidP="00AB42E4">
            <w:pPr>
              <w:rPr>
                <w:sz w:val="24"/>
                <w:szCs w:val="20"/>
                <w:lang w:val="en-US" w:eastAsia="en-AU"/>
              </w:rPr>
            </w:pPr>
          </w:p>
        </w:tc>
      </w:tr>
    </w:tbl>
    <w:p w:rsidR="00AB42E4" w:rsidRPr="00BD6039" w:rsidRDefault="00AB42E4" w:rsidP="00AB42E4"/>
    <w:p w:rsidR="009E1474" w:rsidRPr="00BD6039" w:rsidRDefault="009E1474" w:rsidP="00AB42E4"/>
    <w:tbl>
      <w:tblPr>
        <w:tblW w:w="0" w:type="auto"/>
        <w:tblLook w:val="04A0" w:firstRow="1" w:lastRow="0" w:firstColumn="1" w:lastColumn="0" w:noHBand="0" w:noVBand="1"/>
      </w:tblPr>
      <w:tblGrid>
        <w:gridCol w:w="3227"/>
        <w:gridCol w:w="6015"/>
      </w:tblGrid>
      <w:tr w:rsidR="009562AA" w:rsidRPr="00BD6039" w:rsidTr="00BD6039">
        <w:trPr>
          <w:tblHeader/>
        </w:trPr>
        <w:tc>
          <w:tcPr>
            <w:tcW w:w="3227" w:type="dxa"/>
            <w:shd w:val="clear" w:color="auto" w:fill="FFFFFF"/>
          </w:tcPr>
          <w:p w:rsidR="009562AA" w:rsidRPr="00381092" w:rsidRDefault="009562AA" w:rsidP="006C5AA7">
            <w:pPr>
              <w:rPr>
                <w:b/>
                <w:bCs/>
                <w:color w:val="000000"/>
                <w:sz w:val="24"/>
                <w:szCs w:val="20"/>
                <w:lang w:val="en-US" w:eastAsia="en-AU"/>
              </w:rPr>
            </w:pPr>
            <w:r w:rsidRPr="00381092">
              <w:rPr>
                <w:b/>
                <w:bCs/>
                <w:color w:val="000000"/>
                <w:sz w:val="24"/>
                <w:szCs w:val="20"/>
                <w:lang w:val="en-US" w:eastAsia="en-AU"/>
              </w:rPr>
              <w:t>Name of patient:</w:t>
            </w:r>
          </w:p>
        </w:tc>
        <w:tc>
          <w:tcPr>
            <w:tcW w:w="6015" w:type="dxa"/>
            <w:shd w:val="clear" w:color="auto" w:fill="FFFFFF"/>
          </w:tcPr>
          <w:p w:rsidR="009562AA" w:rsidRPr="00BD6039" w:rsidRDefault="009562AA" w:rsidP="006C5AA7">
            <w:pPr>
              <w:rPr>
                <w:bCs/>
                <w:color w:val="000000"/>
                <w:sz w:val="24"/>
                <w:szCs w:val="20"/>
                <w:lang w:val="en-US" w:eastAsia="en-AU"/>
              </w:rPr>
            </w:pPr>
          </w:p>
        </w:tc>
      </w:tr>
      <w:tr w:rsidR="009562AA" w:rsidRPr="00BD6039" w:rsidTr="00BD6039">
        <w:tc>
          <w:tcPr>
            <w:tcW w:w="3227" w:type="dxa"/>
            <w:shd w:val="clear" w:color="auto" w:fill="auto"/>
          </w:tcPr>
          <w:p w:rsidR="009562AA" w:rsidRPr="00381092" w:rsidRDefault="009562AA" w:rsidP="006C5AA7">
            <w:pPr>
              <w:rPr>
                <w:b/>
                <w:bCs/>
                <w:sz w:val="24"/>
                <w:szCs w:val="20"/>
                <w:lang w:val="en-US" w:eastAsia="en-AU"/>
              </w:rPr>
            </w:pPr>
            <w:r w:rsidRPr="00381092">
              <w:rPr>
                <w:b/>
                <w:bCs/>
                <w:sz w:val="24"/>
                <w:szCs w:val="20"/>
                <w:lang w:val="en-US" w:eastAsia="en-AU"/>
              </w:rPr>
              <w:t xml:space="preserve">Date of birth </w:t>
            </w:r>
            <w:r w:rsidR="004F0914" w:rsidRPr="00381092">
              <w:rPr>
                <w:b/>
                <w:bCs/>
                <w:sz w:val="24"/>
                <w:szCs w:val="20"/>
                <w:lang w:val="en-US" w:eastAsia="en-AU"/>
              </w:rPr>
              <w:t xml:space="preserve">of </w:t>
            </w:r>
            <w:r w:rsidRPr="00381092">
              <w:rPr>
                <w:b/>
                <w:bCs/>
                <w:sz w:val="24"/>
                <w:szCs w:val="20"/>
                <w:lang w:val="en-US" w:eastAsia="en-AU"/>
              </w:rPr>
              <w:t>patient:</w:t>
            </w:r>
          </w:p>
        </w:tc>
        <w:tc>
          <w:tcPr>
            <w:tcW w:w="6015" w:type="dxa"/>
            <w:shd w:val="clear" w:color="auto" w:fill="auto"/>
          </w:tcPr>
          <w:p w:rsidR="009562AA" w:rsidRPr="00BD6039" w:rsidRDefault="009562AA" w:rsidP="006C5AA7">
            <w:pPr>
              <w:rPr>
                <w:sz w:val="24"/>
                <w:szCs w:val="20"/>
                <w:lang w:val="en-US" w:eastAsia="en-AU"/>
              </w:rPr>
            </w:pPr>
          </w:p>
        </w:tc>
      </w:tr>
      <w:tr w:rsidR="009562AA" w:rsidRPr="00BD6039" w:rsidTr="00BD6039">
        <w:tc>
          <w:tcPr>
            <w:tcW w:w="3227" w:type="dxa"/>
            <w:shd w:val="clear" w:color="auto" w:fill="auto"/>
          </w:tcPr>
          <w:p w:rsidR="009562AA" w:rsidRPr="00381092" w:rsidRDefault="009562AA" w:rsidP="006C5AA7">
            <w:pPr>
              <w:rPr>
                <w:b/>
                <w:bCs/>
                <w:sz w:val="24"/>
                <w:szCs w:val="20"/>
                <w:lang w:val="en-US" w:eastAsia="en-AU"/>
              </w:rPr>
            </w:pPr>
            <w:r w:rsidRPr="00381092">
              <w:rPr>
                <w:b/>
                <w:bCs/>
                <w:sz w:val="24"/>
                <w:szCs w:val="20"/>
                <w:lang w:val="en-US" w:eastAsia="en-AU"/>
              </w:rPr>
              <w:t>Brief outline of patient’s condition:</w:t>
            </w:r>
          </w:p>
          <w:p w:rsidR="009562AA" w:rsidRPr="00381092" w:rsidRDefault="009562AA" w:rsidP="006C5AA7">
            <w:pPr>
              <w:rPr>
                <w:b/>
                <w:bCs/>
                <w:sz w:val="24"/>
                <w:szCs w:val="20"/>
                <w:lang w:val="en-US" w:eastAsia="en-AU"/>
              </w:rPr>
            </w:pPr>
          </w:p>
        </w:tc>
        <w:tc>
          <w:tcPr>
            <w:tcW w:w="6015" w:type="dxa"/>
            <w:shd w:val="clear" w:color="auto" w:fill="auto"/>
          </w:tcPr>
          <w:p w:rsidR="009562AA" w:rsidRPr="00BD6039" w:rsidRDefault="009562AA" w:rsidP="006C5AA7">
            <w:pPr>
              <w:rPr>
                <w:sz w:val="24"/>
                <w:szCs w:val="20"/>
                <w:lang w:val="en-US" w:eastAsia="en-AU"/>
              </w:rPr>
            </w:pPr>
          </w:p>
        </w:tc>
      </w:tr>
      <w:tr w:rsidR="009562AA" w:rsidRPr="00BD6039" w:rsidTr="00BD6039">
        <w:tc>
          <w:tcPr>
            <w:tcW w:w="3227" w:type="dxa"/>
            <w:shd w:val="clear" w:color="auto" w:fill="auto"/>
          </w:tcPr>
          <w:p w:rsidR="009562AA" w:rsidRPr="00381092" w:rsidRDefault="009562AA" w:rsidP="006C5AA7">
            <w:pPr>
              <w:rPr>
                <w:b/>
                <w:bCs/>
                <w:sz w:val="24"/>
                <w:szCs w:val="20"/>
                <w:lang w:val="en-US" w:eastAsia="en-AU"/>
              </w:rPr>
            </w:pPr>
            <w:r w:rsidRPr="00381092">
              <w:rPr>
                <w:b/>
                <w:bCs/>
                <w:sz w:val="24"/>
                <w:szCs w:val="20"/>
                <w:lang w:val="en-US" w:eastAsia="en-AU"/>
              </w:rPr>
              <w:t>Parent/carer name:</w:t>
            </w:r>
          </w:p>
        </w:tc>
        <w:tc>
          <w:tcPr>
            <w:tcW w:w="6015" w:type="dxa"/>
            <w:shd w:val="clear" w:color="auto" w:fill="auto"/>
          </w:tcPr>
          <w:p w:rsidR="009562AA" w:rsidRPr="00BD6039" w:rsidRDefault="009562AA" w:rsidP="006C5AA7">
            <w:pPr>
              <w:rPr>
                <w:sz w:val="24"/>
                <w:szCs w:val="20"/>
                <w:lang w:val="en-US" w:eastAsia="en-AU"/>
              </w:rPr>
            </w:pPr>
          </w:p>
        </w:tc>
      </w:tr>
      <w:tr w:rsidR="009562AA" w:rsidRPr="00BD6039" w:rsidTr="00BD6039">
        <w:tc>
          <w:tcPr>
            <w:tcW w:w="3227" w:type="dxa"/>
            <w:shd w:val="clear" w:color="auto" w:fill="auto"/>
          </w:tcPr>
          <w:p w:rsidR="009562AA" w:rsidRPr="00381092" w:rsidRDefault="009562AA" w:rsidP="006C5AA7">
            <w:pPr>
              <w:rPr>
                <w:b/>
                <w:bCs/>
                <w:sz w:val="24"/>
                <w:szCs w:val="20"/>
                <w:lang w:val="en-US" w:eastAsia="en-AU"/>
              </w:rPr>
            </w:pPr>
            <w:r w:rsidRPr="00381092">
              <w:rPr>
                <w:b/>
                <w:bCs/>
                <w:sz w:val="24"/>
                <w:szCs w:val="20"/>
                <w:lang w:val="en-US" w:eastAsia="en-AU"/>
              </w:rPr>
              <w:t>Parent/carer mobile number:</w:t>
            </w:r>
          </w:p>
        </w:tc>
        <w:tc>
          <w:tcPr>
            <w:tcW w:w="6015" w:type="dxa"/>
            <w:shd w:val="clear" w:color="auto" w:fill="auto"/>
          </w:tcPr>
          <w:p w:rsidR="009562AA" w:rsidRPr="00BD6039" w:rsidRDefault="009562AA" w:rsidP="006C5AA7">
            <w:pPr>
              <w:rPr>
                <w:sz w:val="24"/>
                <w:szCs w:val="20"/>
                <w:lang w:val="en-US" w:eastAsia="en-AU"/>
              </w:rPr>
            </w:pPr>
          </w:p>
        </w:tc>
      </w:tr>
      <w:tr w:rsidR="009562AA" w:rsidRPr="00BD6039" w:rsidTr="00BD6039">
        <w:tc>
          <w:tcPr>
            <w:tcW w:w="3227" w:type="dxa"/>
            <w:shd w:val="clear" w:color="auto" w:fill="auto"/>
          </w:tcPr>
          <w:p w:rsidR="009562AA" w:rsidRPr="00381092" w:rsidRDefault="009562AA" w:rsidP="006C5AA7">
            <w:pPr>
              <w:rPr>
                <w:b/>
                <w:bCs/>
                <w:sz w:val="24"/>
                <w:szCs w:val="20"/>
                <w:lang w:val="en-US" w:eastAsia="en-AU"/>
              </w:rPr>
            </w:pPr>
            <w:r w:rsidRPr="00381092">
              <w:rPr>
                <w:b/>
                <w:bCs/>
                <w:sz w:val="24"/>
                <w:szCs w:val="20"/>
                <w:lang w:val="en-US" w:eastAsia="en-AU"/>
              </w:rPr>
              <w:t>Parent/carer home number:</w:t>
            </w:r>
          </w:p>
        </w:tc>
        <w:tc>
          <w:tcPr>
            <w:tcW w:w="6015" w:type="dxa"/>
            <w:shd w:val="clear" w:color="auto" w:fill="auto"/>
          </w:tcPr>
          <w:p w:rsidR="009562AA" w:rsidRPr="00BD6039" w:rsidRDefault="009562AA" w:rsidP="006C5AA7">
            <w:pPr>
              <w:rPr>
                <w:sz w:val="24"/>
                <w:szCs w:val="20"/>
                <w:lang w:val="en-US" w:eastAsia="en-AU"/>
              </w:rPr>
            </w:pPr>
          </w:p>
        </w:tc>
      </w:tr>
    </w:tbl>
    <w:p w:rsidR="00AB42E4" w:rsidRPr="00D639E1" w:rsidRDefault="004F0914" w:rsidP="00D639E1">
      <w:pPr>
        <w:pStyle w:val="ListParagraph"/>
        <w:numPr>
          <w:ilvl w:val="0"/>
          <w:numId w:val="29"/>
        </w:numPr>
        <w:spacing w:after="200" w:line="276" w:lineRule="auto"/>
        <w:rPr>
          <w:b/>
          <w:color w:val="000000"/>
        </w:rPr>
      </w:pPr>
      <w:r w:rsidRPr="00D639E1">
        <w:rPr>
          <w:b/>
          <w:color w:val="000000"/>
        </w:rPr>
        <w:br w:type="page"/>
      </w:r>
      <w:r w:rsidR="00AB42E4" w:rsidRPr="00D639E1">
        <w:rPr>
          <w:b/>
          <w:color w:val="000000"/>
        </w:rPr>
        <w:t>C</w:t>
      </w:r>
      <w:r w:rsidR="00E730C3" w:rsidRPr="00D639E1">
        <w:rPr>
          <w:b/>
          <w:color w:val="000000"/>
        </w:rPr>
        <w:t>onditions</w:t>
      </w:r>
    </w:p>
    <w:p w:rsidR="00AB42E4" w:rsidRPr="00BD6039" w:rsidRDefault="00AB42E4" w:rsidP="00C81B6F">
      <w:pPr>
        <w:rPr>
          <w:color w:val="000000"/>
        </w:rPr>
      </w:pPr>
      <w:r w:rsidRPr="00BD6039">
        <w:rPr>
          <w:color w:val="000000"/>
        </w:rPr>
        <w:t xml:space="preserve">I acknowledge that it is a condition of </w:t>
      </w:r>
      <w:r w:rsidR="00E730C3" w:rsidRPr="00BD6039">
        <w:rPr>
          <w:color w:val="000000"/>
        </w:rPr>
        <w:t>P</w:t>
      </w:r>
      <w:r w:rsidR="005C71FC">
        <w:rPr>
          <w:color w:val="000000"/>
        </w:rPr>
        <w:t>erth Children’s Hospital</w:t>
      </w:r>
      <w:r w:rsidR="00E730C3" w:rsidRPr="00BD6039">
        <w:rPr>
          <w:color w:val="000000"/>
        </w:rPr>
        <w:t xml:space="preserve"> </w:t>
      </w:r>
      <w:r w:rsidRPr="00BD6039">
        <w:rPr>
          <w:color w:val="000000"/>
        </w:rPr>
        <w:t xml:space="preserve">Foundation funding that I agree to: </w:t>
      </w:r>
    </w:p>
    <w:p w:rsidR="00AB42E4" w:rsidRPr="00BD6039" w:rsidRDefault="00AB42E4" w:rsidP="001C65E9">
      <w:pPr>
        <w:numPr>
          <w:ilvl w:val="0"/>
          <w:numId w:val="30"/>
        </w:numPr>
        <w:rPr>
          <w:color w:val="000000"/>
        </w:rPr>
      </w:pPr>
      <w:r w:rsidRPr="00BD6039">
        <w:rPr>
          <w:color w:val="000000"/>
        </w:rPr>
        <w:t xml:space="preserve">Provide additional contact details of patients/families who will benefit from the project so they can </w:t>
      </w:r>
      <w:r w:rsidR="004F0914" w:rsidRPr="00BD6039">
        <w:rPr>
          <w:color w:val="000000"/>
        </w:rPr>
        <w:t xml:space="preserve">be </w:t>
      </w:r>
      <w:r w:rsidRPr="00BD6039">
        <w:rPr>
          <w:color w:val="000000"/>
        </w:rPr>
        <w:t>approached for their story to be included in funding proposals to potential donors should those noted above not be suitable or available</w:t>
      </w:r>
      <w:r w:rsidR="00E730C3" w:rsidRPr="00BD6039">
        <w:rPr>
          <w:color w:val="000000"/>
        </w:rPr>
        <w:t>.</w:t>
      </w:r>
    </w:p>
    <w:p w:rsidR="00AB42E4" w:rsidRPr="00BD6039" w:rsidRDefault="00AB42E4" w:rsidP="001C65E9">
      <w:pPr>
        <w:numPr>
          <w:ilvl w:val="0"/>
          <w:numId w:val="30"/>
        </w:numPr>
        <w:rPr>
          <w:color w:val="000000"/>
        </w:rPr>
      </w:pPr>
      <w:r w:rsidRPr="00BD6039">
        <w:rPr>
          <w:color w:val="000000"/>
        </w:rPr>
        <w:t>Review drafts of written material to be used by the Foundation to prom</w:t>
      </w:r>
      <w:r w:rsidR="00E730C3" w:rsidRPr="00BD6039">
        <w:rPr>
          <w:color w:val="000000"/>
        </w:rPr>
        <w:t>ote fundraising for the project.</w:t>
      </w:r>
    </w:p>
    <w:p w:rsidR="00AB42E4" w:rsidRPr="00BD6039" w:rsidRDefault="00AB42E4" w:rsidP="001C65E9">
      <w:pPr>
        <w:numPr>
          <w:ilvl w:val="0"/>
          <w:numId w:val="30"/>
        </w:numPr>
        <w:rPr>
          <w:color w:val="000000"/>
        </w:rPr>
      </w:pPr>
      <w:r w:rsidRPr="00BD6039">
        <w:rPr>
          <w:color w:val="000000"/>
        </w:rPr>
        <w:t>Facilitate and host ward/department tours for</w:t>
      </w:r>
      <w:r w:rsidR="00E730C3" w:rsidRPr="00BD6039">
        <w:rPr>
          <w:color w:val="000000"/>
        </w:rPr>
        <w:t xml:space="preserve"> donors.</w:t>
      </w:r>
    </w:p>
    <w:p w:rsidR="00AB42E4" w:rsidRPr="00BD6039" w:rsidRDefault="00AB42E4" w:rsidP="001C65E9">
      <w:pPr>
        <w:numPr>
          <w:ilvl w:val="0"/>
          <w:numId w:val="30"/>
        </w:numPr>
        <w:rPr>
          <w:color w:val="000000"/>
        </w:rPr>
      </w:pPr>
      <w:r w:rsidRPr="00BD6039">
        <w:rPr>
          <w:color w:val="000000"/>
        </w:rPr>
        <w:t>Attend and speak at than</w:t>
      </w:r>
      <w:r w:rsidR="00E730C3" w:rsidRPr="00BD6039">
        <w:rPr>
          <w:color w:val="000000"/>
        </w:rPr>
        <w:t>k you presentations with donors.</w:t>
      </w:r>
    </w:p>
    <w:p w:rsidR="00AB42E4" w:rsidRPr="00BD6039" w:rsidRDefault="00AB42E4" w:rsidP="001C65E9">
      <w:pPr>
        <w:numPr>
          <w:ilvl w:val="0"/>
          <w:numId w:val="30"/>
        </w:numPr>
        <w:rPr>
          <w:color w:val="000000"/>
        </w:rPr>
      </w:pPr>
      <w:r w:rsidRPr="00BD6039">
        <w:rPr>
          <w:color w:val="000000"/>
        </w:rPr>
        <w:t>Participate in media and other publicity activity around the project and/or provide other members of hospital</w:t>
      </w:r>
      <w:r w:rsidR="00E730C3" w:rsidRPr="00BD6039">
        <w:rPr>
          <w:color w:val="000000"/>
        </w:rPr>
        <w:t>/health service</w:t>
      </w:r>
      <w:r w:rsidRPr="00BD6039">
        <w:rPr>
          <w:color w:val="000000"/>
        </w:rPr>
        <w:t xml:space="preserve"> staff to participate in such activity</w:t>
      </w:r>
      <w:r w:rsidR="00E730C3" w:rsidRPr="00BD6039">
        <w:rPr>
          <w:color w:val="000000"/>
        </w:rPr>
        <w:t>.</w:t>
      </w:r>
    </w:p>
    <w:p w:rsidR="00AB42E4" w:rsidRPr="00BD6039" w:rsidRDefault="00AB42E4" w:rsidP="001C65E9">
      <w:pPr>
        <w:numPr>
          <w:ilvl w:val="0"/>
          <w:numId w:val="30"/>
        </w:numPr>
        <w:rPr>
          <w:color w:val="000000"/>
        </w:rPr>
      </w:pPr>
      <w:r w:rsidRPr="00BD6039">
        <w:rPr>
          <w:color w:val="000000"/>
        </w:rPr>
        <w:t xml:space="preserve">Acknowledge </w:t>
      </w:r>
      <w:r w:rsidR="00E730C3" w:rsidRPr="00BD6039">
        <w:rPr>
          <w:color w:val="000000"/>
        </w:rPr>
        <w:t>P</w:t>
      </w:r>
      <w:r w:rsidR="005C71FC">
        <w:rPr>
          <w:color w:val="000000"/>
        </w:rPr>
        <w:t>erth Children’s Hospital</w:t>
      </w:r>
      <w:r w:rsidR="005C71FC" w:rsidRPr="00BD6039">
        <w:rPr>
          <w:color w:val="000000"/>
        </w:rPr>
        <w:t xml:space="preserve"> Foundation</w:t>
      </w:r>
      <w:r w:rsidRPr="00BD6039">
        <w:rPr>
          <w:color w:val="000000"/>
        </w:rPr>
        <w:t xml:space="preserve"> and the donor through placement of an equipmen</w:t>
      </w:r>
      <w:r w:rsidR="00E730C3" w:rsidRPr="00BD6039">
        <w:rPr>
          <w:color w:val="000000"/>
        </w:rPr>
        <w:t>t tag and/or Department wall plaque and/or logo on any printed material related to the project.</w:t>
      </w:r>
    </w:p>
    <w:p w:rsidR="00AB42E4" w:rsidRPr="00BD6039" w:rsidRDefault="00AB42E4" w:rsidP="001C65E9">
      <w:pPr>
        <w:numPr>
          <w:ilvl w:val="0"/>
          <w:numId w:val="30"/>
        </w:numPr>
        <w:rPr>
          <w:color w:val="000000"/>
        </w:rPr>
      </w:pPr>
      <w:r w:rsidRPr="00BD6039">
        <w:rPr>
          <w:color w:val="000000"/>
        </w:rPr>
        <w:t>Acknowledge the Foundation as the source of the funding in media articles and publications related to the project</w:t>
      </w:r>
      <w:r w:rsidR="00E730C3" w:rsidRPr="00BD6039">
        <w:rPr>
          <w:color w:val="000000"/>
        </w:rPr>
        <w:t>.</w:t>
      </w:r>
    </w:p>
    <w:p w:rsidR="00AB42E4" w:rsidRPr="00BD6039" w:rsidRDefault="00AB42E4" w:rsidP="001C65E9">
      <w:pPr>
        <w:numPr>
          <w:ilvl w:val="0"/>
          <w:numId w:val="30"/>
        </w:numPr>
        <w:rPr>
          <w:color w:val="000000"/>
        </w:rPr>
      </w:pPr>
      <w:r w:rsidRPr="00BD6039">
        <w:rPr>
          <w:color w:val="000000"/>
        </w:rPr>
        <w:t>Provide a report outlining outcomes of the project as follows:</w:t>
      </w:r>
    </w:p>
    <w:p w:rsidR="00AB42E4" w:rsidRPr="00BD6039" w:rsidRDefault="00E730C3" w:rsidP="00C81B6F">
      <w:pPr>
        <w:numPr>
          <w:ilvl w:val="1"/>
          <w:numId w:val="30"/>
        </w:numPr>
        <w:rPr>
          <w:color w:val="000000"/>
        </w:rPr>
      </w:pPr>
      <w:r w:rsidRPr="00BD6039">
        <w:rPr>
          <w:color w:val="000000"/>
        </w:rPr>
        <w:t>For e</w:t>
      </w:r>
      <w:r w:rsidR="00AB42E4" w:rsidRPr="00BD6039">
        <w:rPr>
          <w:color w:val="000000"/>
        </w:rPr>
        <w:t>quipment</w:t>
      </w:r>
      <w:r w:rsidRPr="00BD6039">
        <w:rPr>
          <w:color w:val="000000"/>
        </w:rPr>
        <w:t xml:space="preserve"> – three </w:t>
      </w:r>
      <w:r w:rsidR="00AB42E4" w:rsidRPr="00BD6039">
        <w:rPr>
          <w:color w:val="000000"/>
        </w:rPr>
        <w:t xml:space="preserve">months </w:t>
      </w:r>
      <w:r w:rsidR="00401E8E" w:rsidRPr="00BD6039">
        <w:rPr>
          <w:color w:val="000000"/>
        </w:rPr>
        <w:t>after</w:t>
      </w:r>
      <w:r w:rsidR="00AB42E4" w:rsidRPr="00BD6039">
        <w:rPr>
          <w:color w:val="000000"/>
        </w:rPr>
        <w:t xml:space="preserve"> installation</w:t>
      </w:r>
      <w:r w:rsidRPr="00BD6039">
        <w:rPr>
          <w:color w:val="000000"/>
        </w:rPr>
        <w:t>, then again 12 months after installation.</w:t>
      </w:r>
    </w:p>
    <w:p w:rsidR="00AB42E4" w:rsidRPr="00BD6039" w:rsidRDefault="00E730C3" w:rsidP="00C81B6F">
      <w:pPr>
        <w:numPr>
          <w:ilvl w:val="1"/>
          <w:numId w:val="30"/>
        </w:numPr>
        <w:rPr>
          <w:color w:val="000000"/>
        </w:rPr>
      </w:pPr>
      <w:r w:rsidRPr="00BD6039">
        <w:t>For complementary services - e</w:t>
      </w:r>
      <w:r w:rsidR="00AB42E4" w:rsidRPr="00BD6039">
        <w:t>very six months for the duration of the funding</w:t>
      </w:r>
      <w:r w:rsidRPr="00BD6039">
        <w:t>.</w:t>
      </w:r>
    </w:p>
    <w:p w:rsidR="00AB42E4" w:rsidRPr="00BD6039" w:rsidRDefault="00AB42E4" w:rsidP="00AB42E4"/>
    <w:p w:rsidR="00AB42E4" w:rsidRPr="00BD6039" w:rsidRDefault="00AB42E4" w:rsidP="00AB42E4">
      <w:pPr>
        <w:rPr>
          <w:b/>
        </w:rPr>
      </w:pPr>
    </w:p>
    <w:p w:rsidR="00AB42E4" w:rsidRPr="00BD6039" w:rsidRDefault="009E1474" w:rsidP="00AB42E4">
      <w:pPr>
        <w:rPr>
          <w:b/>
        </w:rPr>
      </w:pPr>
      <w:r w:rsidRPr="00BD6039">
        <w:rPr>
          <w:b/>
        </w:rPr>
        <w:t>Confirmation</w:t>
      </w:r>
    </w:p>
    <w:p w:rsidR="009E1474" w:rsidRDefault="00AB42E4" w:rsidP="00AB42E4">
      <w:r w:rsidRPr="00BD6039">
        <w:t>I confirm that</w:t>
      </w:r>
      <w:r w:rsidR="009E1474" w:rsidRPr="00BD6039">
        <w:t>:</w:t>
      </w:r>
    </w:p>
    <w:p w:rsidR="001C65E9" w:rsidRPr="00D639E1" w:rsidRDefault="001C65E9" w:rsidP="00D639E1">
      <w:pPr>
        <w:pStyle w:val="ListParagraph"/>
        <w:numPr>
          <w:ilvl w:val="0"/>
          <w:numId w:val="27"/>
        </w:numPr>
      </w:pPr>
      <w:r w:rsidRPr="00D639E1">
        <w:rPr>
          <w:b/>
        </w:rPr>
        <w:t xml:space="preserve">I have </w:t>
      </w:r>
      <w:r w:rsidR="00D639E1" w:rsidRPr="00D639E1">
        <w:rPr>
          <w:b/>
        </w:rPr>
        <w:t xml:space="preserve">read and </w:t>
      </w:r>
      <w:r w:rsidRPr="00D639E1">
        <w:rPr>
          <w:b/>
        </w:rPr>
        <w:t>completed sections 1-</w:t>
      </w:r>
      <w:r w:rsidR="00D639E1" w:rsidRPr="00D639E1">
        <w:rPr>
          <w:b/>
        </w:rPr>
        <w:t>5</w:t>
      </w:r>
      <w:r w:rsidRPr="00D639E1">
        <w:rPr>
          <w:b/>
        </w:rPr>
        <w:t xml:space="preserve"> in the form</w:t>
      </w:r>
      <w:r w:rsidRPr="00D639E1">
        <w:t>;</w:t>
      </w:r>
    </w:p>
    <w:p w:rsidR="009E1474" w:rsidRPr="00BD6039" w:rsidRDefault="00AB42E4" w:rsidP="009E1474">
      <w:pPr>
        <w:pStyle w:val="ListParagraph"/>
        <w:numPr>
          <w:ilvl w:val="0"/>
          <w:numId w:val="27"/>
        </w:numPr>
      </w:pPr>
      <w:r w:rsidRPr="00BD6039">
        <w:t xml:space="preserve">I have read and understood </w:t>
      </w:r>
      <w:r w:rsidR="00D639E1">
        <w:t xml:space="preserve">section 6 </w:t>
      </w:r>
      <w:r w:rsidRPr="00BD6039">
        <w:t xml:space="preserve">the </w:t>
      </w:r>
      <w:r w:rsidR="005C71FC" w:rsidRPr="005C71FC">
        <w:rPr>
          <w:i/>
        </w:rPr>
        <w:t>PCH</w:t>
      </w:r>
      <w:r w:rsidR="009E1474" w:rsidRPr="005C71FC">
        <w:rPr>
          <w:i/>
        </w:rPr>
        <w:t xml:space="preserve"> </w:t>
      </w:r>
      <w:r w:rsidRPr="005C71FC">
        <w:rPr>
          <w:i/>
        </w:rPr>
        <w:t>Foundation</w:t>
      </w:r>
      <w:r w:rsidR="00F736A9">
        <w:rPr>
          <w:i/>
        </w:rPr>
        <w:t xml:space="preserve"> </w:t>
      </w:r>
      <w:r w:rsidRPr="005C71FC">
        <w:rPr>
          <w:i/>
        </w:rPr>
        <w:t>Funding Guidelines</w:t>
      </w:r>
      <w:r w:rsidR="009E1474" w:rsidRPr="00BD6039">
        <w:t>;</w:t>
      </w:r>
    </w:p>
    <w:p w:rsidR="009E1474" w:rsidRPr="00BD6039" w:rsidRDefault="009E1474" w:rsidP="009E1474">
      <w:pPr>
        <w:pStyle w:val="ListParagraph"/>
        <w:numPr>
          <w:ilvl w:val="0"/>
          <w:numId w:val="27"/>
        </w:numPr>
      </w:pPr>
      <w:r w:rsidRPr="00BD6039">
        <w:t>T</w:t>
      </w:r>
      <w:r w:rsidR="00AB42E4" w:rsidRPr="00BD6039">
        <w:t>he project falls within those guidelines</w:t>
      </w:r>
      <w:r w:rsidRPr="00BD6039">
        <w:t>;</w:t>
      </w:r>
      <w:r w:rsidR="00AB42E4" w:rsidRPr="00BD6039">
        <w:t xml:space="preserve"> and </w:t>
      </w:r>
    </w:p>
    <w:p w:rsidR="00AB42E4" w:rsidRPr="00BD6039" w:rsidRDefault="009E1474" w:rsidP="009E1474">
      <w:pPr>
        <w:pStyle w:val="ListParagraph"/>
        <w:numPr>
          <w:ilvl w:val="0"/>
          <w:numId w:val="27"/>
        </w:numPr>
      </w:pPr>
      <w:r w:rsidRPr="00BD6039">
        <w:t>S</w:t>
      </w:r>
      <w:r w:rsidR="00AB42E4" w:rsidRPr="00BD6039">
        <w:t xml:space="preserve">pecifically that the project is not something that should be funded by Government nor is any equipment to be purchased </w:t>
      </w:r>
      <w:r w:rsidRPr="00BD6039">
        <w:t xml:space="preserve">to </w:t>
      </w:r>
      <w:r w:rsidR="00AB42E4" w:rsidRPr="00BD6039">
        <w:t>replace core equipment used in the day-to-day operation of the Department/Ward.</w:t>
      </w:r>
    </w:p>
    <w:p w:rsidR="00AB42E4" w:rsidRPr="00BD6039" w:rsidRDefault="00AB42E4" w:rsidP="00AB42E4"/>
    <w:p w:rsidR="00AB42E4" w:rsidRPr="00BD6039" w:rsidRDefault="00AB42E4" w:rsidP="00AB42E4">
      <w:pPr>
        <w:rPr>
          <w:b/>
        </w:rPr>
      </w:pPr>
    </w:p>
    <w:p w:rsidR="00AB42E4" w:rsidRPr="00BD6039" w:rsidRDefault="00AB42E4" w:rsidP="00AB42E4">
      <w:pPr>
        <w:rPr>
          <w:b/>
        </w:rPr>
      </w:pPr>
      <w:r w:rsidRPr="00BD6039">
        <w:rPr>
          <w:b/>
        </w:rPr>
        <w:t>A</w:t>
      </w:r>
      <w:r w:rsidR="009E1474" w:rsidRPr="00BD6039">
        <w:rPr>
          <w:b/>
        </w:rPr>
        <w:t xml:space="preserve">pproval </w:t>
      </w:r>
      <w:r w:rsidRPr="00BD6039">
        <w:rPr>
          <w:b/>
        </w:rPr>
        <w:t>– all applications</w:t>
      </w:r>
    </w:p>
    <w:tbl>
      <w:tblPr>
        <w:tblW w:w="98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4644"/>
        <w:gridCol w:w="5188"/>
      </w:tblGrid>
      <w:tr w:rsidR="00AB42E4" w:rsidRPr="00BD6039" w:rsidTr="006C5AA7">
        <w:tc>
          <w:tcPr>
            <w:tcW w:w="4644" w:type="dxa"/>
            <w:tcBorders>
              <w:top w:val="nil"/>
              <w:left w:val="nil"/>
              <w:bottom w:val="nil"/>
              <w:right w:val="dotted" w:sz="4" w:space="0" w:color="auto"/>
            </w:tcBorders>
            <w:shd w:val="clear" w:color="auto" w:fill="auto"/>
          </w:tcPr>
          <w:p w:rsidR="00AB42E4" w:rsidRPr="00BD6039" w:rsidRDefault="001C65E9" w:rsidP="006C5AA7">
            <w:r>
              <w:t xml:space="preserve">Divisonal </w:t>
            </w:r>
            <w:r w:rsidR="00AB42E4" w:rsidRPr="00BD6039">
              <w:t>Director Name</w:t>
            </w:r>
          </w:p>
          <w:p w:rsidR="009E1474" w:rsidRPr="00BD6039" w:rsidRDefault="009E1474" w:rsidP="006C5AA7">
            <w:pPr>
              <w:rPr>
                <w:highlight w:val="yellow"/>
              </w:rPr>
            </w:pPr>
          </w:p>
        </w:tc>
        <w:tc>
          <w:tcPr>
            <w:tcW w:w="5188" w:type="dxa"/>
            <w:tcBorders>
              <w:left w:val="dotted" w:sz="4" w:space="0" w:color="auto"/>
            </w:tcBorders>
            <w:shd w:val="clear" w:color="auto" w:fill="auto"/>
          </w:tcPr>
          <w:p w:rsidR="00AB42E4" w:rsidRPr="00BD6039" w:rsidRDefault="00AB42E4" w:rsidP="006C5AA7">
            <w:pPr>
              <w:rPr>
                <w:color w:val="000000"/>
                <w:highlight w:val="yellow"/>
              </w:rPr>
            </w:pPr>
          </w:p>
        </w:tc>
      </w:tr>
      <w:tr w:rsidR="00AB42E4" w:rsidRPr="00BD6039" w:rsidTr="006C5AA7">
        <w:tc>
          <w:tcPr>
            <w:tcW w:w="4644" w:type="dxa"/>
            <w:tcBorders>
              <w:top w:val="nil"/>
              <w:left w:val="nil"/>
              <w:bottom w:val="nil"/>
              <w:right w:val="dotted" w:sz="4" w:space="0" w:color="auto"/>
            </w:tcBorders>
            <w:shd w:val="clear" w:color="auto" w:fill="auto"/>
          </w:tcPr>
          <w:p w:rsidR="00AB42E4" w:rsidRPr="00BD6039" w:rsidRDefault="001C65E9" w:rsidP="006C5AA7">
            <w:r>
              <w:t>Divisonal</w:t>
            </w:r>
            <w:r w:rsidRPr="00BD6039">
              <w:t xml:space="preserve"> </w:t>
            </w:r>
            <w:r w:rsidR="00AB42E4" w:rsidRPr="00BD6039">
              <w:t>Director Signature</w:t>
            </w:r>
          </w:p>
          <w:p w:rsidR="009E1474" w:rsidRPr="00BD6039" w:rsidRDefault="009E1474" w:rsidP="006C5AA7">
            <w:pPr>
              <w:rPr>
                <w:highlight w:val="yellow"/>
              </w:rPr>
            </w:pPr>
          </w:p>
        </w:tc>
        <w:tc>
          <w:tcPr>
            <w:tcW w:w="5188" w:type="dxa"/>
            <w:tcBorders>
              <w:left w:val="dotted" w:sz="4" w:space="0" w:color="auto"/>
            </w:tcBorders>
            <w:shd w:val="clear" w:color="auto" w:fill="auto"/>
          </w:tcPr>
          <w:p w:rsidR="00AB42E4" w:rsidRPr="00BD6039" w:rsidRDefault="00AB42E4" w:rsidP="006C5AA7">
            <w:pPr>
              <w:rPr>
                <w:highlight w:val="yellow"/>
              </w:rPr>
            </w:pPr>
          </w:p>
        </w:tc>
      </w:tr>
    </w:tbl>
    <w:p w:rsidR="00AB42E4" w:rsidRPr="00BD6039" w:rsidRDefault="00AB42E4" w:rsidP="00AB42E4">
      <w:pPr>
        <w:rPr>
          <w:i/>
          <w:highlight w:val="yellow"/>
        </w:rPr>
      </w:pPr>
    </w:p>
    <w:p w:rsidR="001C65E9" w:rsidRPr="00BD6039" w:rsidRDefault="001C65E9" w:rsidP="001C65E9">
      <w:pPr>
        <w:rPr>
          <w:b/>
        </w:rPr>
      </w:pPr>
      <w:r w:rsidRPr="00BD6039">
        <w:rPr>
          <w:b/>
        </w:rPr>
        <w:t>Approval – all applications</w:t>
      </w:r>
    </w:p>
    <w:tbl>
      <w:tblPr>
        <w:tblW w:w="98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4644"/>
        <w:gridCol w:w="5188"/>
      </w:tblGrid>
      <w:tr w:rsidR="001C65E9" w:rsidRPr="00BD6039" w:rsidTr="00AE2A6B">
        <w:tc>
          <w:tcPr>
            <w:tcW w:w="4644" w:type="dxa"/>
            <w:tcBorders>
              <w:top w:val="nil"/>
              <w:left w:val="nil"/>
              <w:bottom w:val="nil"/>
              <w:right w:val="dotted" w:sz="4" w:space="0" w:color="auto"/>
            </w:tcBorders>
            <w:shd w:val="clear" w:color="auto" w:fill="auto"/>
          </w:tcPr>
          <w:p w:rsidR="001C65E9" w:rsidRPr="00BD6039" w:rsidRDefault="001C65E9" w:rsidP="00AE2A6B">
            <w:r w:rsidRPr="00BD6039">
              <w:t>Executive Director Name</w:t>
            </w:r>
          </w:p>
          <w:p w:rsidR="001C65E9" w:rsidRPr="00BD6039" w:rsidRDefault="001C65E9" w:rsidP="00AE2A6B">
            <w:pPr>
              <w:rPr>
                <w:highlight w:val="yellow"/>
              </w:rPr>
            </w:pPr>
          </w:p>
        </w:tc>
        <w:tc>
          <w:tcPr>
            <w:tcW w:w="5188" w:type="dxa"/>
            <w:tcBorders>
              <w:left w:val="dotted" w:sz="4" w:space="0" w:color="auto"/>
            </w:tcBorders>
            <w:shd w:val="clear" w:color="auto" w:fill="auto"/>
          </w:tcPr>
          <w:p w:rsidR="001C65E9" w:rsidRPr="00BD6039" w:rsidRDefault="001C65E9" w:rsidP="00AE2A6B">
            <w:pPr>
              <w:rPr>
                <w:color w:val="000000"/>
                <w:highlight w:val="yellow"/>
              </w:rPr>
            </w:pPr>
          </w:p>
        </w:tc>
      </w:tr>
      <w:tr w:rsidR="001C65E9" w:rsidRPr="00BD6039" w:rsidTr="00AE2A6B">
        <w:tc>
          <w:tcPr>
            <w:tcW w:w="4644" w:type="dxa"/>
            <w:tcBorders>
              <w:top w:val="nil"/>
              <w:left w:val="nil"/>
              <w:bottom w:val="nil"/>
              <w:right w:val="dotted" w:sz="4" w:space="0" w:color="auto"/>
            </w:tcBorders>
            <w:shd w:val="clear" w:color="auto" w:fill="auto"/>
          </w:tcPr>
          <w:p w:rsidR="001C65E9" w:rsidRPr="00BD6039" w:rsidRDefault="001C65E9" w:rsidP="00AE2A6B">
            <w:r w:rsidRPr="00BD6039">
              <w:t>Executive Director Signature</w:t>
            </w:r>
          </w:p>
          <w:p w:rsidR="001C65E9" w:rsidRPr="00BD6039" w:rsidRDefault="001C65E9" w:rsidP="00AE2A6B">
            <w:pPr>
              <w:rPr>
                <w:highlight w:val="yellow"/>
              </w:rPr>
            </w:pPr>
          </w:p>
        </w:tc>
        <w:tc>
          <w:tcPr>
            <w:tcW w:w="5188" w:type="dxa"/>
            <w:tcBorders>
              <w:left w:val="dotted" w:sz="4" w:space="0" w:color="auto"/>
            </w:tcBorders>
            <w:shd w:val="clear" w:color="auto" w:fill="auto"/>
          </w:tcPr>
          <w:p w:rsidR="001C65E9" w:rsidRPr="00BD6039" w:rsidRDefault="001C65E9" w:rsidP="00AE2A6B">
            <w:pPr>
              <w:rPr>
                <w:highlight w:val="yellow"/>
              </w:rPr>
            </w:pPr>
          </w:p>
        </w:tc>
      </w:tr>
    </w:tbl>
    <w:p w:rsidR="00AB42E4" w:rsidRPr="00BD6039" w:rsidRDefault="00AB42E4" w:rsidP="00AB42E4">
      <w:pPr>
        <w:rPr>
          <w:b/>
        </w:rPr>
      </w:pPr>
    </w:p>
    <w:p w:rsidR="00AB42E4" w:rsidRPr="00BD6039" w:rsidRDefault="00AB42E4" w:rsidP="00AB42E4">
      <w:pPr>
        <w:rPr>
          <w:b/>
        </w:rPr>
      </w:pPr>
      <w:r w:rsidRPr="00BD6039">
        <w:rPr>
          <w:b/>
        </w:rPr>
        <w:t>A</w:t>
      </w:r>
      <w:r w:rsidR="009E1474" w:rsidRPr="00BD6039">
        <w:rPr>
          <w:b/>
        </w:rPr>
        <w:t xml:space="preserve">pproval </w:t>
      </w:r>
      <w:r w:rsidRPr="00BD6039">
        <w:rPr>
          <w:b/>
        </w:rPr>
        <w:t>–</w:t>
      </w:r>
      <w:r w:rsidR="009E1474" w:rsidRPr="00BD6039">
        <w:rPr>
          <w:b/>
        </w:rPr>
        <w:t xml:space="preserve"> applications </w:t>
      </w:r>
      <w:r w:rsidRPr="00BD6039">
        <w:rPr>
          <w:b/>
        </w:rPr>
        <w:t>$250,000</w:t>
      </w:r>
      <w:r w:rsidR="009E1474" w:rsidRPr="00BD6039">
        <w:rPr>
          <w:b/>
        </w:rPr>
        <w:t>+</w:t>
      </w:r>
    </w:p>
    <w:tbl>
      <w:tblPr>
        <w:tblW w:w="98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4644"/>
        <w:gridCol w:w="5188"/>
      </w:tblGrid>
      <w:tr w:rsidR="00AB42E4" w:rsidRPr="00BD6039" w:rsidTr="006C5AA7">
        <w:tc>
          <w:tcPr>
            <w:tcW w:w="4644" w:type="dxa"/>
            <w:tcBorders>
              <w:top w:val="nil"/>
              <w:left w:val="nil"/>
              <w:bottom w:val="nil"/>
              <w:right w:val="dotted" w:sz="4" w:space="0" w:color="auto"/>
            </w:tcBorders>
            <w:shd w:val="clear" w:color="auto" w:fill="auto"/>
          </w:tcPr>
          <w:p w:rsidR="00AB42E4" w:rsidRPr="00BD6039" w:rsidRDefault="00AB42E4" w:rsidP="006C5AA7">
            <w:r w:rsidRPr="00BD6039">
              <w:t>Chief Executive CAHS Name</w:t>
            </w:r>
          </w:p>
          <w:p w:rsidR="009E1474" w:rsidRPr="00BD6039" w:rsidRDefault="009E1474" w:rsidP="006C5AA7">
            <w:pPr>
              <w:rPr>
                <w:highlight w:val="yellow"/>
              </w:rPr>
            </w:pPr>
          </w:p>
        </w:tc>
        <w:tc>
          <w:tcPr>
            <w:tcW w:w="5188" w:type="dxa"/>
            <w:tcBorders>
              <w:left w:val="dotted" w:sz="4" w:space="0" w:color="auto"/>
            </w:tcBorders>
            <w:shd w:val="clear" w:color="auto" w:fill="auto"/>
          </w:tcPr>
          <w:p w:rsidR="00AB42E4" w:rsidRPr="00BD6039" w:rsidRDefault="00AB42E4" w:rsidP="006C5AA7">
            <w:pPr>
              <w:rPr>
                <w:color w:val="000000"/>
                <w:highlight w:val="yellow"/>
              </w:rPr>
            </w:pPr>
          </w:p>
        </w:tc>
      </w:tr>
      <w:tr w:rsidR="00AB42E4" w:rsidRPr="00BD6039" w:rsidTr="006C5AA7">
        <w:tc>
          <w:tcPr>
            <w:tcW w:w="4644" w:type="dxa"/>
            <w:tcBorders>
              <w:top w:val="nil"/>
              <w:left w:val="nil"/>
              <w:bottom w:val="nil"/>
              <w:right w:val="dotted" w:sz="4" w:space="0" w:color="auto"/>
            </w:tcBorders>
            <w:shd w:val="clear" w:color="auto" w:fill="auto"/>
          </w:tcPr>
          <w:p w:rsidR="00AB42E4" w:rsidRPr="00BD6039" w:rsidRDefault="00AB42E4" w:rsidP="006C5AA7">
            <w:r w:rsidRPr="00BD6039">
              <w:t>Chief Executive</w:t>
            </w:r>
            <w:r w:rsidR="009E1474" w:rsidRPr="00BD6039">
              <w:t xml:space="preserve"> CAHS</w:t>
            </w:r>
            <w:r w:rsidRPr="00BD6039">
              <w:t xml:space="preserve"> Signature</w:t>
            </w:r>
          </w:p>
          <w:p w:rsidR="009E1474" w:rsidRPr="00BD6039" w:rsidRDefault="009E1474" w:rsidP="006C5AA7">
            <w:pPr>
              <w:rPr>
                <w:highlight w:val="yellow"/>
              </w:rPr>
            </w:pPr>
          </w:p>
        </w:tc>
        <w:tc>
          <w:tcPr>
            <w:tcW w:w="5188" w:type="dxa"/>
            <w:tcBorders>
              <w:left w:val="dotted" w:sz="4" w:space="0" w:color="auto"/>
            </w:tcBorders>
            <w:shd w:val="clear" w:color="auto" w:fill="auto"/>
          </w:tcPr>
          <w:p w:rsidR="00AB42E4" w:rsidRPr="00BD6039" w:rsidRDefault="00AB42E4" w:rsidP="006C5AA7">
            <w:pPr>
              <w:rPr>
                <w:highlight w:val="yellow"/>
              </w:rPr>
            </w:pPr>
          </w:p>
        </w:tc>
      </w:tr>
    </w:tbl>
    <w:p w:rsidR="00AB42E4" w:rsidRPr="00BD6039" w:rsidRDefault="00AB42E4" w:rsidP="00AB42E4">
      <w:pPr>
        <w:rPr>
          <w:b/>
        </w:rPr>
      </w:pPr>
    </w:p>
    <w:p w:rsidR="009E1474" w:rsidRPr="00BD6039" w:rsidRDefault="00AB42E4" w:rsidP="00AB42E4">
      <w:pPr>
        <w:rPr>
          <w:b/>
        </w:rPr>
      </w:pPr>
      <w:r w:rsidRPr="00BD6039">
        <w:rPr>
          <w:b/>
        </w:rPr>
        <w:t>Note that</w:t>
      </w:r>
      <w:r w:rsidR="009E1474" w:rsidRPr="00BD6039">
        <w:rPr>
          <w:b/>
        </w:rPr>
        <w:t>:</w:t>
      </w:r>
    </w:p>
    <w:p w:rsidR="00AB42E4" w:rsidRPr="00BD6039" w:rsidRDefault="009E1474" w:rsidP="009E1474">
      <w:pPr>
        <w:pStyle w:val="ListParagraph"/>
        <w:numPr>
          <w:ilvl w:val="0"/>
          <w:numId w:val="28"/>
        </w:numPr>
        <w:rPr>
          <w:b/>
        </w:rPr>
      </w:pPr>
      <w:r w:rsidRPr="00BD6039">
        <w:rPr>
          <w:b/>
        </w:rPr>
        <w:t>B</w:t>
      </w:r>
      <w:r w:rsidR="00AB42E4" w:rsidRPr="00BD6039">
        <w:rPr>
          <w:b/>
        </w:rPr>
        <w:t xml:space="preserve">y submitting this application the Applicant and Executive Director/Chief Executive agree to the conditions above.  </w:t>
      </w:r>
    </w:p>
    <w:p w:rsidR="00AB42E4" w:rsidRPr="00BD6039" w:rsidRDefault="00AB42E4" w:rsidP="009E1474">
      <w:pPr>
        <w:pStyle w:val="ListParagraph"/>
        <w:numPr>
          <w:ilvl w:val="0"/>
          <w:numId w:val="28"/>
        </w:numPr>
        <w:rPr>
          <w:b/>
        </w:rPr>
      </w:pPr>
      <w:r w:rsidRPr="00BD6039">
        <w:rPr>
          <w:b/>
        </w:rPr>
        <w:t>By forwa</w:t>
      </w:r>
      <w:r w:rsidR="009E1474" w:rsidRPr="00BD6039">
        <w:rPr>
          <w:b/>
        </w:rPr>
        <w:t>rding this application onto the P</w:t>
      </w:r>
      <w:r w:rsidR="00AA6900">
        <w:rPr>
          <w:b/>
        </w:rPr>
        <w:t xml:space="preserve">erth Children’s Hospital </w:t>
      </w:r>
      <w:r w:rsidRPr="00BD6039">
        <w:rPr>
          <w:b/>
        </w:rPr>
        <w:t>Foundation Grants Sub-Committee for consideration, CAHS Executive also agree</w:t>
      </w:r>
      <w:r w:rsidR="009E1474" w:rsidRPr="00BD6039">
        <w:rPr>
          <w:b/>
        </w:rPr>
        <w:t>s</w:t>
      </w:r>
      <w:r w:rsidRPr="00BD6039">
        <w:rPr>
          <w:b/>
        </w:rPr>
        <w:t xml:space="preserve"> to the conditions above.</w:t>
      </w:r>
    </w:p>
    <w:sectPr w:rsidR="00AB42E4" w:rsidRPr="00BD6039" w:rsidSect="00664868">
      <w:footerReference w:type="default" r:id="rId16"/>
      <w:pgSz w:w="11906" w:h="16838"/>
      <w:pgMar w:top="1134" w:right="851" w:bottom="1304"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1C0A" w:rsidRDefault="00891C0A" w:rsidP="008031EB">
      <w:r>
        <w:separator/>
      </w:r>
    </w:p>
  </w:endnote>
  <w:endnote w:type="continuationSeparator" w:id="0">
    <w:p w:rsidR="00891C0A" w:rsidRDefault="00891C0A" w:rsidP="008031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075" w:rsidRDefault="00070075" w:rsidP="00070075">
    <w:pPr>
      <w:pStyle w:val="Footer"/>
      <w:jc w:val="right"/>
      <w:rPr>
        <w:sz w:val="16"/>
        <w:szCs w:val="16"/>
      </w:rPr>
    </w:pPr>
    <w:r w:rsidRPr="00BD6039">
      <w:rPr>
        <w:sz w:val="16"/>
        <w:szCs w:val="16"/>
      </w:rPr>
      <w:t xml:space="preserve">Page </w:t>
    </w:r>
    <w:r w:rsidRPr="00BD6039">
      <w:rPr>
        <w:sz w:val="16"/>
        <w:szCs w:val="16"/>
      </w:rPr>
      <w:fldChar w:fldCharType="begin"/>
    </w:r>
    <w:r w:rsidRPr="00BD6039">
      <w:rPr>
        <w:sz w:val="16"/>
        <w:szCs w:val="16"/>
      </w:rPr>
      <w:instrText xml:space="preserve"> PAGE   \* MERGEFORMAT </w:instrText>
    </w:r>
    <w:r w:rsidRPr="00BD6039">
      <w:rPr>
        <w:sz w:val="16"/>
        <w:szCs w:val="16"/>
      </w:rPr>
      <w:fldChar w:fldCharType="separate"/>
    </w:r>
    <w:r w:rsidR="00F84045">
      <w:rPr>
        <w:noProof/>
        <w:sz w:val="16"/>
        <w:szCs w:val="16"/>
      </w:rPr>
      <w:t>5</w:t>
    </w:r>
    <w:r w:rsidRPr="00BD6039">
      <w:rPr>
        <w:sz w:val="16"/>
        <w:szCs w:val="16"/>
      </w:rPr>
      <w:fldChar w:fldCharType="end"/>
    </w:r>
    <w:r w:rsidRPr="00BD6039">
      <w:rPr>
        <w:sz w:val="16"/>
        <w:szCs w:val="16"/>
      </w:rPr>
      <w:t xml:space="preserve"> of </w:t>
    </w:r>
    <w:r w:rsidRPr="00BD6039">
      <w:rPr>
        <w:sz w:val="16"/>
        <w:szCs w:val="16"/>
      </w:rPr>
      <w:fldChar w:fldCharType="begin"/>
    </w:r>
    <w:r w:rsidRPr="00BD6039">
      <w:rPr>
        <w:sz w:val="16"/>
        <w:szCs w:val="16"/>
      </w:rPr>
      <w:instrText xml:space="preserve"> NUMPAGES  \* Arabic  \* MERGEFORMAT </w:instrText>
    </w:r>
    <w:r w:rsidRPr="00BD6039">
      <w:rPr>
        <w:sz w:val="16"/>
        <w:szCs w:val="16"/>
      </w:rPr>
      <w:fldChar w:fldCharType="separate"/>
    </w:r>
    <w:r w:rsidR="00F84045">
      <w:rPr>
        <w:noProof/>
        <w:sz w:val="16"/>
        <w:szCs w:val="16"/>
      </w:rPr>
      <w:t>6</w:t>
    </w:r>
    <w:r w:rsidRPr="00BD6039">
      <w:rPr>
        <w:sz w:val="16"/>
        <w:szCs w:val="16"/>
      </w:rPr>
      <w:fldChar w:fldCharType="end"/>
    </w:r>
    <w:r w:rsidRPr="00BD6039">
      <w:rPr>
        <w:sz w:val="16"/>
        <w:szCs w:val="16"/>
      </w:rPr>
      <w:t xml:space="preserve"> </w:t>
    </w:r>
  </w:p>
  <w:p w:rsidR="00F736A9" w:rsidRPr="00BD6039" w:rsidRDefault="00F736A9" w:rsidP="00070075">
    <w:pPr>
      <w:pStyle w:val="Footer"/>
      <w:jc w:val="right"/>
      <w:rPr>
        <w:sz w:val="16"/>
        <w:szCs w:val="16"/>
      </w:rPr>
    </w:pPr>
    <w:r>
      <w:rPr>
        <w:sz w:val="16"/>
        <w:szCs w:val="16"/>
      </w:rPr>
      <w:t xml:space="preserve">Last updated:  </w:t>
    </w:r>
    <w:r w:rsidR="003F40AF">
      <w:rPr>
        <w:sz w:val="16"/>
        <w:szCs w:val="16"/>
      </w:rPr>
      <w:t>April</w:t>
    </w:r>
    <w:r w:rsidR="00535997">
      <w:rPr>
        <w:sz w:val="16"/>
        <w:szCs w:val="16"/>
      </w:rPr>
      <w:t xml:space="preserve"> </w:t>
    </w:r>
    <w:r w:rsidR="003F40AF">
      <w:rPr>
        <w:sz w:val="16"/>
        <w:szCs w:val="16"/>
      </w:rPr>
      <w:t>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1C0A" w:rsidRDefault="00891C0A" w:rsidP="008031EB">
      <w:r>
        <w:separator/>
      </w:r>
    </w:p>
  </w:footnote>
  <w:footnote w:type="continuationSeparator" w:id="0">
    <w:p w:rsidR="00891C0A" w:rsidRDefault="00891C0A" w:rsidP="008031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C219B"/>
    <w:multiLevelType w:val="hybridMultilevel"/>
    <w:tmpl w:val="CF50DDE8"/>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nsid w:val="099E1737"/>
    <w:multiLevelType w:val="hybridMultilevel"/>
    <w:tmpl w:val="F2BA66A0"/>
    <w:lvl w:ilvl="0" w:tplc="0C09000F">
      <w:start w:val="1"/>
      <w:numFmt w:val="decimal"/>
      <w:lvlText w:val="%1."/>
      <w:lvlJc w:val="left"/>
      <w:pPr>
        <w:tabs>
          <w:tab w:val="num" w:pos="720"/>
        </w:tabs>
        <w:ind w:left="720" w:hanging="360"/>
      </w:pPr>
      <w:rPr>
        <w:rFont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nsid w:val="115174E0"/>
    <w:multiLevelType w:val="hybridMultilevel"/>
    <w:tmpl w:val="848E9D9E"/>
    <w:lvl w:ilvl="0" w:tplc="00B46F12">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123B2324"/>
    <w:multiLevelType w:val="hybridMultilevel"/>
    <w:tmpl w:val="A5705CD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1322426F"/>
    <w:multiLevelType w:val="hybridMultilevel"/>
    <w:tmpl w:val="A7AE2A9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nsid w:val="14414744"/>
    <w:multiLevelType w:val="hybridMultilevel"/>
    <w:tmpl w:val="61626522"/>
    <w:lvl w:ilvl="0" w:tplc="72C46CE4">
      <w:start w:val="1"/>
      <w:numFmt w:val="decimal"/>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6">
    <w:nsid w:val="1CE70C23"/>
    <w:multiLevelType w:val="hybridMultilevel"/>
    <w:tmpl w:val="B43C0E9A"/>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7">
    <w:nsid w:val="1E7E1030"/>
    <w:multiLevelType w:val="hybridMultilevel"/>
    <w:tmpl w:val="87809E9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1EA73699"/>
    <w:multiLevelType w:val="hybridMultilevel"/>
    <w:tmpl w:val="A0E298D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1F314F1E"/>
    <w:multiLevelType w:val="hybridMultilevel"/>
    <w:tmpl w:val="DCD2203C"/>
    <w:lvl w:ilvl="0" w:tplc="72C46CE4">
      <w:start w:val="1"/>
      <w:numFmt w:val="decimal"/>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0">
    <w:nsid w:val="25735708"/>
    <w:multiLevelType w:val="hybridMultilevel"/>
    <w:tmpl w:val="1664687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nsid w:val="2AFA7678"/>
    <w:multiLevelType w:val="hybridMultilevel"/>
    <w:tmpl w:val="6B225D9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2B6C0F3F"/>
    <w:multiLevelType w:val="hybridMultilevel"/>
    <w:tmpl w:val="E7F08C72"/>
    <w:lvl w:ilvl="0" w:tplc="72C46CE4">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2E6649DF"/>
    <w:multiLevelType w:val="hybridMultilevel"/>
    <w:tmpl w:val="CEE81E9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30CB0EF7"/>
    <w:multiLevelType w:val="hybridMultilevel"/>
    <w:tmpl w:val="7A963BE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nsid w:val="36CB4098"/>
    <w:multiLevelType w:val="hybridMultilevel"/>
    <w:tmpl w:val="9632994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396B066A"/>
    <w:multiLevelType w:val="hybridMultilevel"/>
    <w:tmpl w:val="9BD496E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39E5447D"/>
    <w:multiLevelType w:val="hybridMultilevel"/>
    <w:tmpl w:val="6A50210C"/>
    <w:lvl w:ilvl="0" w:tplc="43BCF834">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3BEB76AB"/>
    <w:multiLevelType w:val="hybridMultilevel"/>
    <w:tmpl w:val="BE22D50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nsid w:val="3E200E41"/>
    <w:multiLevelType w:val="hybridMultilevel"/>
    <w:tmpl w:val="094C029E"/>
    <w:lvl w:ilvl="0" w:tplc="0C09000F">
      <w:start w:val="1"/>
      <w:numFmt w:val="decimal"/>
      <w:lvlText w:val="%1."/>
      <w:lvlJc w:val="left"/>
      <w:pPr>
        <w:ind w:left="1080" w:hanging="360"/>
      </w:pPr>
      <w:rPr>
        <w:rFonts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0">
    <w:nsid w:val="42A3397A"/>
    <w:multiLevelType w:val="hybridMultilevel"/>
    <w:tmpl w:val="925C78B0"/>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nsid w:val="4466522A"/>
    <w:multiLevelType w:val="hybridMultilevel"/>
    <w:tmpl w:val="C14C3A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nsid w:val="458A78A5"/>
    <w:multiLevelType w:val="hybridMultilevel"/>
    <w:tmpl w:val="82602E0C"/>
    <w:lvl w:ilvl="0" w:tplc="0C090003">
      <w:start w:val="1"/>
      <w:numFmt w:val="bullet"/>
      <w:lvlText w:val="o"/>
      <w:lvlJc w:val="left"/>
      <w:pPr>
        <w:ind w:left="360" w:hanging="360"/>
      </w:pPr>
      <w:rPr>
        <w:rFonts w:ascii="Courier New" w:hAnsi="Courier New" w:cs="Courier New" w:hint="default"/>
        <w:sz w:val="2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nsid w:val="45C56807"/>
    <w:multiLevelType w:val="hybridMultilevel"/>
    <w:tmpl w:val="53AC81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58AC0C6D"/>
    <w:multiLevelType w:val="hybridMultilevel"/>
    <w:tmpl w:val="AD260F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nsid w:val="591C5C0B"/>
    <w:multiLevelType w:val="hybridMultilevel"/>
    <w:tmpl w:val="CA94380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nsid w:val="5CBD7CB9"/>
    <w:multiLevelType w:val="hybridMultilevel"/>
    <w:tmpl w:val="15C6BA90"/>
    <w:lvl w:ilvl="0" w:tplc="0C090001">
      <w:start w:val="1"/>
      <w:numFmt w:val="bullet"/>
      <w:lvlText w:val=""/>
      <w:lvlJc w:val="left"/>
      <w:pPr>
        <w:ind w:left="1440" w:hanging="360"/>
      </w:pPr>
      <w:rPr>
        <w:rFonts w:ascii="Symbol" w:hAnsi="Symbol" w:hint="default"/>
      </w:r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7">
    <w:nsid w:val="5E482E5E"/>
    <w:multiLevelType w:val="hybridMultilevel"/>
    <w:tmpl w:val="0324C9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60597FBF"/>
    <w:multiLevelType w:val="hybridMultilevel"/>
    <w:tmpl w:val="0C42A1B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nsid w:val="62F776BD"/>
    <w:multiLevelType w:val="hybridMultilevel"/>
    <w:tmpl w:val="F2B80AF2"/>
    <w:lvl w:ilvl="0" w:tplc="0C090003">
      <w:start w:val="1"/>
      <w:numFmt w:val="bullet"/>
      <w:lvlText w:val="o"/>
      <w:lvlJc w:val="left"/>
      <w:pPr>
        <w:ind w:left="720" w:hanging="360"/>
      </w:pPr>
      <w:rPr>
        <w:rFonts w:ascii="Courier New" w:hAnsi="Courier New" w:cs="Courier New" w:hint="default"/>
        <w:color w:val="5C8727"/>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636E2C40"/>
    <w:multiLevelType w:val="hybridMultilevel"/>
    <w:tmpl w:val="8F7E3DC2"/>
    <w:lvl w:ilvl="0" w:tplc="13A620CC">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nsid w:val="66D84516"/>
    <w:multiLevelType w:val="hybridMultilevel"/>
    <w:tmpl w:val="3CE0C1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69745BAA"/>
    <w:multiLevelType w:val="hybridMultilevel"/>
    <w:tmpl w:val="57025044"/>
    <w:lvl w:ilvl="0" w:tplc="72C46CE4">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nsid w:val="71494D58"/>
    <w:multiLevelType w:val="hybridMultilevel"/>
    <w:tmpl w:val="C3B805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77832930"/>
    <w:multiLevelType w:val="hybridMultilevel"/>
    <w:tmpl w:val="8668A3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7C3F6299"/>
    <w:multiLevelType w:val="hybridMultilevel"/>
    <w:tmpl w:val="8A00CAA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9"/>
  </w:num>
  <w:num w:numId="2">
    <w:abstractNumId w:val="15"/>
  </w:num>
  <w:num w:numId="3">
    <w:abstractNumId w:val="12"/>
  </w:num>
  <w:num w:numId="4">
    <w:abstractNumId w:val="16"/>
  </w:num>
  <w:num w:numId="5">
    <w:abstractNumId w:val="26"/>
  </w:num>
  <w:num w:numId="6">
    <w:abstractNumId w:val="19"/>
  </w:num>
  <w:num w:numId="7">
    <w:abstractNumId w:val="13"/>
  </w:num>
  <w:num w:numId="8">
    <w:abstractNumId w:val="5"/>
  </w:num>
  <w:num w:numId="9">
    <w:abstractNumId w:val="9"/>
  </w:num>
  <w:num w:numId="10">
    <w:abstractNumId w:val="32"/>
  </w:num>
  <w:num w:numId="11">
    <w:abstractNumId w:val="35"/>
  </w:num>
  <w:num w:numId="12">
    <w:abstractNumId w:val="10"/>
  </w:num>
  <w:num w:numId="13">
    <w:abstractNumId w:val="33"/>
  </w:num>
  <w:num w:numId="14">
    <w:abstractNumId w:val="17"/>
  </w:num>
  <w:num w:numId="15">
    <w:abstractNumId w:val="14"/>
  </w:num>
  <w:num w:numId="16">
    <w:abstractNumId w:val="20"/>
  </w:num>
  <w:num w:numId="17">
    <w:abstractNumId w:val="24"/>
  </w:num>
  <w:num w:numId="18">
    <w:abstractNumId w:val="28"/>
  </w:num>
  <w:num w:numId="19">
    <w:abstractNumId w:val="3"/>
  </w:num>
  <w:num w:numId="20">
    <w:abstractNumId w:val="7"/>
  </w:num>
  <w:num w:numId="21">
    <w:abstractNumId w:val="21"/>
  </w:num>
  <w:num w:numId="22">
    <w:abstractNumId w:val="8"/>
  </w:num>
  <w:num w:numId="23">
    <w:abstractNumId w:val="22"/>
  </w:num>
  <w:num w:numId="24">
    <w:abstractNumId w:val="30"/>
  </w:num>
  <w:num w:numId="25">
    <w:abstractNumId w:val="6"/>
  </w:num>
  <w:num w:numId="26">
    <w:abstractNumId w:val="1"/>
  </w:num>
  <w:num w:numId="27">
    <w:abstractNumId w:val="18"/>
  </w:num>
  <w:num w:numId="28">
    <w:abstractNumId w:val="4"/>
  </w:num>
  <w:num w:numId="29">
    <w:abstractNumId w:val="25"/>
  </w:num>
  <w:num w:numId="30">
    <w:abstractNumId w:val="0"/>
  </w:num>
  <w:num w:numId="31">
    <w:abstractNumId w:val="11"/>
  </w:num>
  <w:num w:numId="32">
    <w:abstractNumId w:val="2"/>
  </w:num>
  <w:num w:numId="33">
    <w:abstractNumId w:val="31"/>
  </w:num>
  <w:num w:numId="34">
    <w:abstractNumId w:val="23"/>
  </w:num>
  <w:num w:numId="35">
    <w:abstractNumId w:val="27"/>
  </w:num>
  <w:num w:numId="3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removePersonalInformation/>
  <w:hideSpellingErrors/>
  <w:hideGrammaticalErrors/>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BB5"/>
    <w:rsid w:val="000000EF"/>
    <w:rsid w:val="00002A9C"/>
    <w:rsid w:val="00015070"/>
    <w:rsid w:val="00030F72"/>
    <w:rsid w:val="00045F5F"/>
    <w:rsid w:val="000569A6"/>
    <w:rsid w:val="00070075"/>
    <w:rsid w:val="000971A7"/>
    <w:rsid w:val="000F165E"/>
    <w:rsid w:val="000F4C3A"/>
    <w:rsid w:val="00100E51"/>
    <w:rsid w:val="00106182"/>
    <w:rsid w:val="001078D7"/>
    <w:rsid w:val="001437E0"/>
    <w:rsid w:val="001629B8"/>
    <w:rsid w:val="00171B7B"/>
    <w:rsid w:val="00181607"/>
    <w:rsid w:val="001A3BCF"/>
    <w:rsid w:val="001C65E9"/>
    <w:rsid w:val="001C7D1F"/>
    <w:rsid w:val="001D1189"/>
    <w:rsid w:val="001E7E16"/>
    <w:rsid w:val="001F6030"/>
    <w:rsid w:val="001F68E9"/>
    <w:rsid w:val="00202E24"/>
    <w:rsid w:val="00220E8F"/>
    <w:rsid w:val="00251B1F"/>
    <w:rsid w:val="00260BF5"/>
    <w:rsid w:val="002C7D7D"/>
    <w:rsid w:val="002E066A"/>
    <w:rsid w:val="002E1629"/>
    <w:rsid w:val="0030736B"/>
    <w:rsid w:val="00310F66"/>
    <w:rsid w:val="00335FDF"/>
    <w:rsid w:val="00353E2C"/>
    <w:rsid w:val="00355004"/>
    <w:rsid w:val="00381092"/>
    <w:rsid w:val="00385AD3"/>
    <w:rsid w:val="003929E7"/>
    <w:rsid w:val="003A0157"/>
    <w:rsid w:val="003B3EEE"/>
    <w:rsid w:val="003C1129"/>
    <w:rsid w:val="003F2805"/>
    <w:rsid w:val="003F40AF"/>
    <w:rsid w:val="003F4A4C"/>
    <w:rsid w:val="00401E8E"/>
    <w:rsid w:val="00431521"/>
    <w:rsid w:val="00433A1C"/>
    <w:rsid w:val="00436E0B"/>
    <w:rsid w:val="00466DB9"/>
    <w:rsid w:val="00471692"/>
    <w:rsid w:val="00486890"/>
    <w:rsid w:val="004A609E"/>
    <w:rsid w:val="004C2780"/>
    <w:rsid w:val="004C6976"/>
    <w:rsid w:val="004F0914"/>
    <w:rsid w:val="004F1DB7"/>
    <w:rsid w:val="00505A95"/>
    <w:rsid w:val="00516D95"/>
    <w:rsid w:val="00535388"/>
    <w:rsid w:val="005357F0"/>
    <w:rsid w:val="00535997"/>
    <w:rsid w:val="005372FD"/>
    <w:rsid w:val="00565CA2"/>
    <w:rsid w:val="00566BCC"/>
    <w:rsid w:val="0056716B"/>
    <w:rsid w:val="00571EFA"/>
    <w:rsid w:val="00572BC6"/>
    <w:rsid w:val="005A409E"/>
    <w:rsid w:val="005C3A25"/>
    <w:rsid w:val="005C5BF2"/>
    <w:rsid w:val="005C71FC"/>
    <w:rsid w:val="005E1374"/>
    <w:rsid w:val="005E3097"/>
    <w:rsid w:val="00656789"/>
    <w:rsid w:val="00664868"/>
    <w:rsid w:val="006A7945"/>
    <w:rsid w:val="006C0CE1"/>
    <w:rsid w:val="006C569E"/>
    <w:rsid w:val="006C5AA7"/>
    <w:rsid w:val="006F52D0"/>
    <w:rsid w:val="007041CF"/>
    <w:rsid w:val="00721EC9"/>
    <w:rsid w:val="00756B49"/>
    <w:rsid w:val="00762B48"/>
    <w:rsid w:val="007671DD"/>
    <w:rsid w:val="0077027C"/>
    <w:rsid w:val="00774053"/>
    <w:rsid w:val="007814C0"/>
    <w:rsid w:val="00784D3B"/>
    <w:rsid w:val="0078544E"/>
    <w:rsid w:val="00786766"/>
    <w:rsid w:val="007A42AD"/>
    <w:rsid w:val="007C517E"/>
    <w:rsid w:val="007D2BFB"/>
    <w:rsid w:val="007D793C"/>
    <w:rsid w:val="007E26C5"/>
    <w:rsid w:val="007E3D8C"/>
    <w:rsid w:val="008031EB"/>
    <w:rsid w:val="00811563"/>
    <w:rsid w:val="00827626"/>
    <w:rsid w:val="00845269"/>
    <w:rsid w:val="008577BF"/>
    <w:rsid w:val="008628E7"/>
    <w:rsid w:val="00870785"/>
    <w:rsid w:val="00875887"/>
    <w:rsid w:val="008807C8"/>
    <w:rsid w:val="00881846"/>
    <w:rsid w:val="00891C0A"/>
    <w:rsid w:val="00897837"/>
    <w:rsid w:val="008B405B"/>
    <w:rsid w:val="008B6CB3"/>
    <w:rsid w:val="008D4BA9"/>
    <w:rsid w:val="008E6FF9"/>
    <w:rsid w:val="008F7FE4"/>
    <w:rsid w:val="00902C38"/>
    <w:rsid w:val="00920E11"/>
    <w:rsid w:val="00930DF8"/>
    <w:rsid w:val="0094272D"/>
    <w:rsid w:val="009458EE"/>
    <w:rsid w:val="009507DC"/>
    <w:rsid w:val="009562AA"/>
    <w:rsid w:val="009668ED"/>
    <w:rsid w:val="009717A2"/>
    <w:rsid w:val="00981DA1"/>
    <w:rsid w:val="00985C1A"/>
    <w:rsid w:val="00990D6C"/>
    <w:rsid w:val="009956C8"/>
    <w:rsid w:val="009D54EC"/>
    <w:rsid w:val="009D72F3"/>
    <w:rsid w:val="009E1474"/>
    <w:rsid w:val="009E69E8"/>
    <w:rsid w:val="00A06482"/>
    <w:rsid w:val="00A10324"/>
    <w:rsid w:val="00A11F05"/>
    <w:rsid w:val="00A35CA8"/>
    <w:rsid w:val="00A45664"/>
    <w:rsid w:val="00A46BB5"/>
    <w:rsid w:val="00A53AC7"/>
    <w:rsid w:val="00A8373D"/>
    <w:rsid w:val="00A87596"/>
    <w:rsid w:val="00A91C4C"/>
    <w:rsid w:val="00AA6900"/>
    <w:rsid w:val="00AB42E4"/>
    <w:rsid w:val="00AB6A9E"/>
    <w:rsid w:val="00AC2C0D"/>
    <w:rsid w:val="00B11969"/>
    <w:rsid w:val="00B14034"/>
    <w:rsid w:val="00B50087"/>
    <w:rsid w:val="00B54761"/>
    <w:rsid w:val="00B57FF8"/>
    <w:rsid w:val="00B6303C"/>
    <w:rsid w:val="00B651D3"/>
    <w:rsid w:val="00B81991"/>
    <w:rsid w:val="00BB1A9E"/>
    <w:rsid w:val="00BB5682"/>
    <w:rsid w:val="00BD41EB"/>
    <w:rsid w:val="00BD6039"/>
    <w:rsid w:val="00BE3C2D"/>
    <w:rsid w:val="00C045AA"/>
    <w:rsid w:val="00C1468B"/>
    <w:rsid w:val="00C47D87"/>
    <w:rsid w:val="00C526D2"/>
    <w:rsid w:val="00C60EB6"/>
    <w:rsid w:val="00C7143D"/>
    <w:rsid w:val="00C74387"/>
    <w:rsid w:val="00C75DE9"/>
    <w:rsid w:val="00C81B6F"/>
    <w:rsid w:val="00C92231"/>
    <w:rsid w:val="00C95ECC"/>
    <w:rsid w:val="00CF0620"/>
    <w:rsid w:val="00CF64E2"/>
    <w:rsid w:val="00D147D4"/>
    <w:rsid w:val="00D14FBF"/>
    <w:rsid w:val="00D30856"/>
    <w:rsid w:val="00D639E1"/>
    <w:rsid w:val="00D9301F"/>
    <w:rsid w:val="00DA3B7E"/>
    <w:rsid w:val="00DC55E5"/>
    <w:rsid w:val="00DE4BFE"/>
    <w:rsid w:val="00DE7320"/>
    <w:rsid w:val="00DE765E"/>
    <w:rsid w:val="00E06B88"/>
    <w:rsid w:val="00E13DF3"/>
    <w:rsid w:val="00E26450"/>
    <w:rsid w:val="00E3404B"/>
    <w:rsid w:val="00E37FDD"/>
    <w:rsid w:val="00E40563"/>
    <w:rsid w:val="00E47483"/>
    <w:rsid w:val="00E56C4C"/>
    <w:rsid w:val="00E730C3"/>
    <w:rsid w:val="00E745A7"/>
    <w:rsid w:val="00E841AC"/>
    <w:rsid w:val="00E9090E"/>
    <w:rsid w:val="00E9354B"/>
    <w:rsid w:val="00EA7EB0"/>
    <w:rsid w:val="00EC4846"/>
    <w:rsid w:val="00ED0B6A"/>
    <w:rsid w:val="00ED7CBC"/>
    <w:rsid w:val="00EE382A"/>
    <w:rsid w:val="00EF2508"/>
    <w:rsid w:val="00F005EA"/>
    <w:rsid w:val="00F141E9"/>
    <w:rsid w:val="00F46E51"/>
    <w:rsid w:val="00F736A9"/>
    <w:rsid w:val="00F84045"/>
    <w:rsid w:val="00F86CCF"/>
    <w:rsid w:val="00FC15CE"/>
    <w:rsid w:val="00FC1E95"/>
    <w:rsid w:val="00FC4189"/>
    <w:rsid w:val="00FE7932"/>
    <w:rsid w:val="00FE7CC2"/>
    <w:rsid w:val="00FF0D8D"/>
    <w:rsid w:val="00FF51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2"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qFormat="1"/>
    <w:lsdException w:name="heading 8" w:semiHidden="0" w:uiPriority="9" w:qFormat="1"/>
    <w:lsdException w:name="heading 9" w:semiHidden="0"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nhideWhenUsed="0"/>
    <w:lsdException w:name="List 4" w:unhideWhenUsed="0"/>
    <w:lsdException w:name="List 5" w:unhideWhenUsed="0"/>
    <w:lsdException w:name="Title" w:semiHidden="0" w:uiPriority="10" w:unhideWhenUsed="0" w:qFormat="1"/>
    <w:lsdException w:name="Default Paragraph Font" w:uiPriority="1"/>
    <w:lsdException w:name="Subtitle" w:uiPriority="11" w:unhideWhenUsed="0" w:qFormat="1"/>
    <w:lsdException w:name="Salutation" w:unhideWhenUsed="0"/>
    <w:lsdException w:name="Date" w:unhideWhenUsed="0"/>
    <w:lsdException w:name="Body Text First Indent" w:unhideWhenUsed="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2"/>
    <w:qFormat/>
    <w:rsid w:val="00B6303C"/>
    <w:rPr>
      <w:sz w:val="22"/>
      <w:szCs w:val="22"/>
      <w:lang w:eastAsia="en-US"/>
    </w:rPr>
  </w:style>
  <w:style w:type="paragraph" w:styleId="Heading1">
    <w:name w:val="heading 1"/>
    <w:basedOn w:val="Normal"/>
    <w:next w:val="Normal"/>
    <w:link w:val="Heading1Char"/>
    <w:uiPriority w:val="9"/>
    <w:qFormat/>
    <w:rsid w:val="00171B7B"/>
    <w:pPr>
      <w:keepNext/>
      <w:keepLines/>
      <w:spacing w:after="120"/>
      <w:outlineLvl w:val="0"/>
    </w:pPr>
    <w:rPr>
      <w:rFonts w:eastAsia="Times New Roman"/>
      <w:b/>
      <w:bCs/>
      <w:color w:val="5C8727"/>
      <w:sz w:val="40"/>
      <w:szCs w:val="28"/>
    </w:rPr>
  </w:style>
  <w:style w:type="paragraph" w:styleId="Heading2">
    <w:name w:val="heading 2"/>
    <w:basedOn w:val="Normal"/>
    <w:next w:val="Normal"/>
    <w:link w:val="Heading2Char"/>
    <w:uiPriority w:val="9"/>
    <w:qFormat/>
    <w:rsid w:val="00171B7B"/>
    <w:pPr>
      <w:keepNext/>
      <w:keepLines/>
      <w:spacing w:before="240" w:after="60"/>
      <w:outlineLvl w:val="1"/>
    </w:pPr>
    <w:rPr>
      <w:rFonts w:eastAsia="Times New Roman"/>
      <w:b/>
      <w:bCs/>
      <w:color w:val="5C8727"/>
      <w:sz w:val="28"/>
      <w:szCs w:val="26"/>
    </w:rPr>
  </w:style>
  <w:style w:type="paragraph" w:styleId="Heading3">
    <w:name w:val="heading 3"/>
    <w:basedOn w:val="Normal"/>
    <w:next w:val="Normal"/>
    <w:link w:val="Heading3Char"/>
    <w:uiPriority w:val="9"/>
    <w:qFormat/>
    <w:rsid w:val="00171B7B"/>
    <w:pPr>
      <w:keepNext/>
      <w:keepLines/>
      <w:spacing w:before="240" w:after="60"/>
      <w:outlineLvl w:val="2"/>
    </w:pPr>
    <w:rPr>
      <w:rFonts w:eastAsia="Times New Roman"/>
      <w:b/>
      <w:bCs/>
      <w:color w:val="757477"/>
      <w:sz w:val="26"/>
    </w:rPr>
  </w:style>
  <w:style w:type="paragraph" w:styleId="Heading4">
    <w:name w:val="heading 4"/>
    <w:basedOn w:val="Normal"/>
    <w:next w:val="Normal"/>
    <w:link w:val="Heading4Char"/>
    <w:uiPriority w:val="9"/>
    <w:qFormat/>
    <w:rsid w:val="00171B7B"/>
    <w:pPr>
      <w:keepNext/>
      <w:keepLines/>
      <w:spacing w:before="240" w:after="60"/>
      <w:outlineLvl w:val="3"/>
    </w:pPr>
    <w:rPr>
      <w:rFonts w:eastAsia="Times New Roman"/>
      <w:b/>
      <w:bCs/>
      <w:iCs/>
      <w:color w:val="757477"/>
    </w:rPr>
  </w:style>
  <w:style w:type="paragraph" w:styleId="Heading5">
    <w:name w:val="heading 5"/>
    <w:basedOn w:val="Normal"/>
    <w:next w:val="Normal"/>
    <w:link w:val="Heading5Char"/>
    <w:uiPriority w:val="9"/>
    <w:semiHidden/>
    <w:qFormat/>
    <w:rsid w:val="00A91C4C"/>
    <w:pPr>
      <w:keepNext/>
      <w:keepLines/>
      <w:spacing w:before="200"/>
      <w:outlineLvl w:val="4"/>
    </w:pPr>
    <w:rPr>
      <w:rFonts w:eastAsia="Times New Roman"/>
      <w:color w:val="000000"/>
    </w:rPr>
  </w:style>
  <w:style w:type="paragraph" w:styleId="Heading6">
    <w:name w:val="heading 6"/>
    <w:basedOn w:val="Normal"/>
    <w:next w:val="Normal"/>
    <w:link w:val="Heading6Char"/>
    <w:uiPriority w:val="9"/>
    <w:semiHidden/>
    <w:qFormat/>
    <w:rsid w:val="00A91C4C"/>
    <w:pPr>
      <w:keepNext/>
      <w:keepLines/>
      <w:spacing w:before="200"/>
      <w:outlineLvl w:val="5"/>
    </w:pPr>
    <w:rPr>
      <w:rFonts w:eastAsia="Times New Roman"/>
      <w:i/>
      <w:iCs/>
      <w:color w:val="000000"/>
    </w:rPr>
  </w:style>
  <w:style w:type="paragraph" w:styleId="Heading7">
    <w:name w:val="heading 7"/>
    <w:basedOn w:val="Normal"/>
    <w:next w:val="Normal"/>
    <w:link w:val="Heading7Char"/>
    <w:uiPriority w:val="9"/>
    <w:semiHidden/>
    <w:qFormat/>
    <w:rsid w:val="00A91C4C"/>
    <w:pPr>
      <w:keepNext/>
      <w:keepLines/>
      <w:spacing w:before="200"/>
      <w:outlineLvl w:val="6"/>
    </w:pPr>
    <w:rPr>
      <w:rFonts w:eastAsia="Times New Roman"/>
      <w:i/>
      <w:iCs/>
      <w:color w:val="000000"/>
    </w:rPr>
  </w:style>
  <w:style w:type="paragraph" w:styleId="Heading8">
    <w:name w:val="heading 8"/>
    <w:basedOn w:val="Normal"/>
    <w:next w:val="Normal"/>
    <w:link w:val="Heading8Char"/>
    <w:uiPriority w:val="9"/>
    <w:semiHidden/>
    <w:qFormat/>
    <w:rsid w:val="00A91C4C"/>
    <w:pPr>
      <w:keepNext/>
      <w:keepLines/>
      <w:spacing w:before="200"/>
      <w:outlineLvl w:val="7"/>
    </w:pPr>
    <w:rPr>
      <w:rFonts w:eastAsia="Times New Roman"/>
      <w:color w:val="000000"/>
      <w:szCs w:val="20"/>
    </w:rPr>
  </w:style>
  <w:style w:type="paragraph" w:styleId="Heading9">
    <w:name w:val="heading 9"/>
    <w:basedOn w:val="Normal"/>
    <w:next w:val="Normal"/>
    <w:link w:val="Heading9Char"/>
    <w:uiPriority w:val="9"/>
    <w:semiHidden/>
    <w:qFormat/>
    <w:rsid w:val="00A91C4C"/>
    <w:pPr>
      <w:keepNext/>
      <w:keepLines/>
      <w:spacing w:before="200"/>
      <w:outlineLvl w:val="8"/>
    </w:pPr>
    <w:rPr>
      <w:rFonts w:eastAsia="Times New Roman"/>
      <w:i/>
      <w:iCs/>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uiPriority w:val="9"/>
    <w:semiHidden/>
    <w:rsid w:val="00A91C4C"/>
    <w:rPr>
      <w:rFonts w:ascii="Arial" w:eastAsia="Times New Roman" w:hAnsi="Arial" w:cs="Times New Roman"/>
      <w:color w:val="000000"/>
      <w:sz w:val="24"/>
    </w:rPr>
  </w:style>
  <w:style w:type="paragraph" w:customStyle="1" w:styleId="Headlines">
    <w:name w:val="Headlines"/>
    <w:basedOn w:val="Normal"/>
    <w:next w:val="Subheadlines"/>
    <w:qFormat/>
    <w:rsid w:val="004C2780"/>
    <w:pPr>
      <w:spacing w:before="240" w:after="660"/>
    </w:pPr>
    <w:rPr>
      <w:b/>
      <w:color w:val="000000"/>
      <w:sz w:val="60"/>
    </w:rPr>
  </w:style>
  <w:style w:type="paragraph" w:customStyle="1" w:styleId="Subheadlines">
    <w:name w:val="Sub headlines"/>
    <w:basedOn w:val="Normal"/>
    <w:next w:val="Normal"/>
    <w:qFormat/>
    <w:rsid w:val="00171B7B"/>
    <w:rPr>
      <w:b/>
      <w:color w:val="000000"/>
      <w:sz w:val="32"/>
    </w:rPr>
  </w:style>
  <w:style w:type="paragraph" w:styleId="ListParagraph">
    <w:name w:val="List Paragraph"/>
    <w:basedOn w:val="Normal"/>
    <w:uiPriority w:val="34"/>
    <w:qFormat/>
    <w:rsid w:val="00171B7B"/>
    <w:pPr>
      <w:ind w:left="720"/>
      <w:contextualSpacing/>
    </w:pPr>
  </w:style>
  <w:style w:type="character" w:customStyle="1" w:styleId="Italics">
    <w:name w:val="Italics"/>
    <w:uiPriority w:val="2"/>
    <w:rsid w:val="00897837"/>
    <w:rPr>
      <w:i/>
    </w:rPr>
  </w:style>
  <w:style w:type="character" w:customStyle="1" w:styleId="Bold">
    <w:name w:val="Bold"/>
    <w:uiPriority w:val="2"/>
    <w:qFormat/>
    <w:rsid w:val="008F7FE4"/>
    <w:rPr>
      <w:b/>
    </w:rPr>
  </w:style>
  <w:style w:type="character" w:customStyle="1" w:styleId="Heading1Char">
    <w:name w:val="Heading 1 Char"/>
    <w:link w:val="Heading1"/>
    <w:uiPriority w:val="9"/>
    <w:rsid w:val="00171B7B"/>
    <w:rPr>
      <w:rFonts w:ascii="Arial" w:eastAsia="Times New Roman" w:hAnsi="Arial" w:cs="Times New Roman"/>
      <w:b/>
      <w:bCs/>
      <w:color w:val="5C8727"/>
      <w:sz w:val="40"/>
      <w:szCs w:val="28"/>
    </w:rPr>
  </w:style>
  <w:style w:type="character" w:customStyle="1" w:styleId="Heading2Char">
    <w:name w:val="Heading 2 Char"/>
    <w:link w:val="Heading2"/>
    <w:uiPriority w:val="9"/>
    <w:rsid w:val="00171B7B"/>
    <w:rPr>
      <w:rFonts w:ascii="Arial" w:eastAsia="Times New Roman" w:hAnsi="Arial" w:cs="Times New Roman"/>
      <w:b/>
      <w:bCs/>
      <w:color w:val="5C8727"/>
      <w:sz w:val="28"/>
      <w:szCs w:val="26"/>
    </w:rPr>
  </w:style>
  <w:style w:type="character" w:customStyle="1" w:styleId="Heading3Char">
    <w:name w:val="Heading 3 Char"/>
    <w:link w:val="Heading3"/>
    <w:uiPriority w:val="9"/>
    <w:rsid w:val="00171B7B"/>
    <w:rPr>
      <w:rFonts w:ascii="Arial" w:eastAsia="Times New Roman" w:hAnsi="Arial" w:cs="Times New Roman"/>
      <w:b/>
      <w:bCs/>
      <w:color w:val="757477"/>
      <w:sz w:val="26"/>
    </w:rPr>
  </w:style>
  <w:style w:type="character" w:customStyle="1" w:styleId="Heading4Char">
    <w:name w:val="Heading 4 Char"/>
    <w:link w:val="Heading4"/>
    <w:uiPriority w:val="9"/>
    <w:rsid w:val="00171B7B"/>
    <w:rPr>
      <w:rFonts w:ascii="Arial" w:eastAsia="Times New Roman" w:hAnsi="Arial" w:cs="Times New Roman"/>
      <w:b/>
      <w:bCs/>
      <w:iCs/>
      <w:color w:val="757477"/>
      <w:sz w:val="24"/>
    </w:rPr>
  </w:style>
  <w:style w:type="paragraph" w:styleId="TOCHeading">
    <w:name w:val="TOC Heading"/>
    <w:basedOn w:val="Heading1"/>
    <w:next w:val="Normal"/>
    <w:uiPriority w:val="39"/>
    <w:semiHidden/>
    <w:unhideWhenUsed/>
    <w:qFormat/>
    <w:rsid w:val="00981DA1"/>
    <w:pPr>
      <w:spacing w:before="480" w:after="0" w:line="276" w:lineRule="auto"/>
      <w:outlineLvl w:val="9"/>
    </w:pPr>
    <w:rPr>
      <w:rFonts w:ascii="Cambria" w:hAnsi="Cambria"/>
      <w:color w:val="44641D"/>
      <w:sz w:val="28"/>
      <w:lang w:val="en-US" w:eastAsia="ja-JP"/>
    </w:rPr>
  </w:style>
  <w:style w:type="paragraph" w:styleId="TOC1">
    <w:name w:val="toc 1"/>
    <w:basedOn w:val="Normal"/>
    <w:next w:val="Normal"/>
    <w:autoRedefine/>
    <w:uiPriority w:val="39"/>
    <w:rsid w:val="00DE4BFE"/>
    <w:pPr>
      <w:spacing w:after="100"/>
    </w:pPr>
    <w:rPr>
      <w:b/>
      <w:color w:val="000000"/>
    </w:rPr>
  </w:style>
  <w:style w:type="paragraph" w:styleId="TOC2">
    <w:name w:val="toc 2"/>
    <w:basedOn w:val="Normal"/>
    <w:next w:val="Normal"/>
    <w:autoRedefine/>
    <w:uiPriority w:val="39"/>
    <w:rsid w:val="00171B7B"/>
    <w:pPr>
      <w:spacing w:after="100"/>
      <w:ind w:left="240"/>
    </w:pPr>
    <w:rPr>
      <w:color w:val="000000"/>
    </w:rPr>
  </w:style>
  <w:style w:type="paragraph" w:styleId="TOC3">
    <w:name w:val="toc 3"/>
    <w:basedOn w:val="Normal"/>
    <w:next w:val="Normal"/>
    <w:autoRedefine/>
    <w:uiPriority w:val="39"/>
    <w:rsid w:val="00DE4BFE"/>
    <w:pPr>
      <w:spacing w:after="100"/>
      <w:ind w:left="480"/>
    </w:pPr>
    <w:rPr>
      <w:color w:val="000000"/>
    </w:rPr>
  </w:style>
  <w:style w:type="character" w:styleId="Hyperlink">
    <w:name w:val="Hyperlink"/>
    <w:uiPriority w:val="99"/>
    <w:unhideWhenUsed/>
    <w:rsid w:val="00990D6C"/>
    <w:rPr>
      <w:rFonts w:ascii="Arial" w:hAnsi="Arial"/>
      <w:color w:val="004B8D"/>
      <w:sz w:val="24"/>
      <w:u w:val="single"/>
    </w:rPr>
  </w:style>
  <w:style w:type="paragraph" w:styleId="BalloonText">
    <w:name w:val="Balloon Text"/>
    <w:basedOn w:val="Normal"/>
    <w:link w:val="BalloonTextChar"/>
    <w:uiPriority w:val="99"/>
    <w:semiHidden/>
    <w:rsid w:val="00981DA1"/>
    <w:rPr>
      <w:rFonts w:ascii="Tahoma" w:hAnsi="Tahoma" w:cs="Tahoma"/>
      <w:sz w:val="16"/>
      <w:szCs w:val="16"/>
    </w:rPr>
  </w:style>
  <w:style w:type="character" w:customStyle="1" w:styleId="BalloonTextChar">
    <w:name w:val="Balloon Text Char"/>
    <w:link w:val="BalloonText"/>
    <w:uiPriority w:val="99"/>
    <w:semiHidden/>
    <w:rsid w:val="00981DA1"/>
    <w:rPr>
      <w:rFonts w:ascii="Tahoma" w:hAnsi="Tahoma" w:cs="Tahoma"/>
      <w:sz w:val="16"/>
      <w:szCs w:val="16"/>
    </w:rPr>
  </w:style>
  <w:style w:type="character" w:customStyle="1" w:styleId="Heading6Char">
    <w:name w:val="Heading 6 Char"/>
    <w:link w:val="Heading6"/>
    <w:uiPriority w:val="9"/>
    <w:semiHidden/>
    <w:rsid w:val="00A91C4C"/>
    <w:rPr>
      <w:rFonts w:ascii="Arial" w:eastAsia="Times New Roman" w:hAnsi="Arial" w:cs="Times New Roman"/>
      <w:i/>
      <w:iCs/>
      <w:color w:val="000000"/>
      <w:sz w:val="24"/>
    </w:rPr>
  </w:style>
  <w:style w:type="character" w:customStyle="1" w:styleId="Heading7Char">
    <w:name w:val="Heading 7 Char"/>
    <w:link w:val="Heading7"/>
    <w:uiPriority w:val="9"/>
    <w:semiHidden/>
    <w:rsid w:val="00A91C4C"/>
    <w:rPr>
      <w:rFonts w:ascii="Arial" w:eastAsia="Times New Roman" w:hAnsi="Arial" w:cs="Times New Roman"/>
      <w:i/>
      <w:iCs/>
      <w:color w:val="000000"/>
      <w:sz w:val="24"/>
    </w:rPr>
  </w:style>
  <w:style w:type="character" w:customStyle="1" w:styleId="Heading8Char">
    <w:name w:val="Heading 8 Char"/>
    <w:link w:val="Heading8"/>
    <w:uiPriority w:val="9"/>
    <w:semiHidden/>
    <w:rsid w:val="00A91C4C"/>
    <w:rPr>
      <w:rFonts w:ascii="Arial" w:eastAsia="Times New Roman" w:hAnsi="Arial" w:cs="Times New Roman"/>
      <w:color w:val="000000"/>
      <w:sz w:val="24"/>
      <w:szCs w:val="20"/>
    </w:rPr>
  </w:style>
  <w:style w:type="character" w:customStyle="1" w:styleId="Heading9Char">
    <w:name w:val="Heading 9 Char"/>
    <w:link w:val="Heading9"/>
    <w:uiPriority w:val="9"/>
    <w:semiHidden/>
    <w:rsid w:val="00A91C4C"/>
    <w:rPr>
      <w:rFonts w:ascii="Arial" w:eastAsia="Times New Roman" w:hAnsi="Arial" w:cs="Times New Roman"/>
      <w:i/>
      <w:iCs/>
      <w:color w:val="000000"/>
      <w:sz w:val="24"/>
      <w:szCs w:val="20"/>
    </w:rPr>
  </w:style>
  <w:style w:type="table" w:styleId="TableGrid">
    <w:name w:val="Table Grid"/>
    <w:basedOn w:val="TableNormal"/>
    <w:uiPriority w:val="59"/>
    <w:rsid w:val="001F68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WAHealthTable2">
    <w:name w:val="WA Health Table 2"/>
    <w:basedOn w:val="LightShading-Accent1"/>
    <w:uiPriority w:val="99"/>
    <w:rsid w:val="00930DF8"/>
    <w:rPr>
      <w:rFonts w:ascii="Arial" w:hAnsi="Arial"/>
      <w:color w:val="000000"/>
      <w:sz w:val="24"/>
      <w:lang w:val="en-US"/>
    </w:rPr>
    <w:tblPr/>
    <w:tblStylePr w:type="firstRow">
      <w:pPr>
        <w:spacing w:before="0" w:after="0" w:line="240" w:lineRule="auto"/>
      </w:pPr>
      <w:rPr>
        <w:b/>
        <w:bCs/>
      </w:rPr>
      <w:tblPr/>
      <w:trPr>
        <w:tblHeader/>
      </w:trPr>
      <w:tcPr>
        <w:tcBorders>
          <w:top w:val="single" w:sz="8" w:space="0" w:color="5C8727"/>
          <w:left w:val="nil"/>
          <w:bottom w:val="single" w:sz="8" w:space="0" w:color="5C8727"/>
          <w:right w:val="nil"/>
          <w:insideH w:val="nil"/>
          <w:insideV w:val="nil"/>
        </w:tcBorders>
      </w:tcPr>
    </w:tblStylePr>
    <w:tblStylePr w:type="lastRow">
      <w:pPr>
        <w:spacing w:before="0" w:after="0" w:line="240" w:lineRule="auto"/>
      </w:pPr>
      <w:rPr>
        <w:b/>
        <w:bCs/>
      </w:rPr>
      <w:tblPr/>
      <w:tcPr>
        <w:tcBorders>
          <w:top w:val="single" w:sz="8" w:space="0" w:color="5C8727"/>
          <w:left w:val="nil"/>
          <w:bottom w:val="single" w:sz="8" w:space="0" w:color="5C872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ECBE"/>
      </w:tcPr>
    </w:tblStylePr>
    <w:tblStylePr w:type="band1Horz">
      <w:tblPr/>
      <w:tcPr>
        <w:tcBorders>
          <w:left w:val="nil"/>
          <w:right w:val="nil"/>
          <w:insideH w:val="nil"/>
          <w:insideV w:val="nil"/>
        </w:tcBorders>
        <w:shd w:val="clear" w:color="auto" w:fill="CED9B4"/>
      </w:tcPr>
    </w:tblStylePr>
  </w:style>
  <w:style w:type="table" w:styleId="LightList-Accent1">
    <w:name w:val="Light List Accent 1"/>
    <w:basedOn w:val="TableNormal"/>
    <w:uiPriority w:val="61"/>
    <w:rsid w:val="001F68E9"/>
    <w:tblPr>
      <w:tblStyleRowBandSize w:val="1"/>
      <w:tblStyleColBandSize w:val="1"/>
      <w:tblBorders>
        <w:top w:val="single" w:sz="8" w:space="0" w:color="5C8727"/>
        <w:left w:val="single" w:sz="8" w:space="0" w:color="5C8727"/>
        <w:bottom w:val="single" w:sz="8" w:space="0" w:color="5C8727"/>
        <w:right w:val="single" w:sz="8" w:space="0" w:color="5C8727"/>
      </w:tblBorders>
    </w:tblPr>
    <w:tblStylePr w:type="firstRow">
      <w:pPr>
        <w:spacing w:before="0" w:after="0" w:line="240" w:lineRule="auto"/>
      </w:pPr>
      <w:rPr>
        <w:b/>
        <w:bCs/>
        <w:color w:val="FFFFFF"/>
      </w:rPr>
      <w:tblPr/>
      <w:tcPr>
        <w:shd w:val="clear" w:color="auto" w:fill="5C8727"/>
      </w:tcPr>
    </w:tblStylePr>
    <w:tblStylePr w:type="lastRow">
      <w:pPr>
        <w:spacing w:before="0" w:after="0" w:line="240" w:lineRule="auto"/>
      </w:pPr>
      <w:rPr>
        <w:b/>
        <w:bCs/>
      </w:rPr>
      <w:tblPr/>
      <w:tcPr>
        <w:tcBorders>
          <w:top w:val="double" w:sz="6" w:space="0" w:color="5C8727"/>
          <w:left w:val="single" w:sz="8" w:space="0" w:color="5C8727"/>
          <w:bottom w:val="single" w:sz="8" w:space="0" w:color="5C8727"/>
          <w:right w:val="single" w:sz="8" w:space="0" w:color="5C8727"/>
        </w:tcBorders>
      </w:tcPr>
    </w:tblStylePr>
    <w:tblStylePr w:type="firstCol">
      <w:rPr>
        <w:b/>
        <w:bCs/>
      </w:rPr>
    </w:tblStylePr>
    <w:tblStylePr w:type="lastCol">
      <w:rPr>
        <w:b/>
        <w:bCs/>
      </w:rPr>
    </w:tblStylePr>
    <w:tblStylePr w:type="band1Vert">
      <w:tblPr/>
      <w:tcPr>
        <w:tcBorders>
          <w:top w:val="single" w:sz="8" w:space="0" w:color="5C8727"/>
          <w:left w:val="single" w:sz="8" w:space="0" w:color="5C8727"/>
          <w:bottom w:val="single" w:sz="8" w:space="0" w:color="5C8727"/>
          <w:right w:val="single" w:sz="8" w:space="0" w:color="5C8727"/>
        </w:tcBorders>
      </w:tcPr>
    </w:tblStylePr>
    <w:tblStylePr w:type="band1Horz">
      <w:tblPr/>
      <w:tcPr>
        <w:tcBorders>
          <w:top w:val="single" w:sz="8" w:space="0" w:color="5C8727"/>
          <w:left w:val="single" w:sz="8" w:space="0" w:color="5C8727"/>
          <w:bottom w:val="single" w:sz="8" w:space="0" w:color="5C8727"/>
          <w:right w:val="single" w:sz="8" w:space="0" w:color="5C8727"/>
        </w:tcBorders>
      </w:tcPr>
    </w:tblStylePr>
  </w:style>
  <w:style w:type="table" w:styleId="LightShading-Accent1">
    <w:name w:val="Light Shading Accent 1"/>
    <w:basedOn w:val="TableNormal"/>
    <w:uiPriority w:val="60"/>
    <w:rsid w:val="001F68E9"/>
    <w:rPr>
      <w:color w:val="44641D"/>
    </w:rPr>
    <w:tblPr>
      <w:tblStyleRowBandSize w:val="1"/>
      <w:tblStyleColBandSize w:val="1"/>
      <w:tblBorders>
        <w:top w:val="single" w:sz="8" w:space="0" w:color="5C8727"/>
        <w:bottom w:val="single" w:sz="8" w:space="0" w:color="5C8727"/>
      </w:tblBorders>
    </w:tblPr>
    <w:tblStylePr w:type="firstRow">
      <w:pPr>
        <w:spacing w:before="0" w:after="0" w:line="240" w:lineRule="auto"/>
      </w:pPr>
      <w:rPr>
        <w:b/>
        <w:bCs/>
      </w:rPr>
      <w:tblPr/>
      <w:tcPr>
        <w:tcBorders>
          <w:top w:val="single" w:sz="8" w:space="0" w:color="5C8727"/>
          <w:left w:val="nil"/>
          <w:bottom w:val="single" w:sz="8" w:space="0" w:color="5C8727"/>
          <w:right w:val="nil"/>
          <w:insideH w:val="nil"/>
          <w:insideV w:val="nil"/>
        </w:tcBorders>
      </w:tcPr>
    </w:tblStylePr>
    <w:tblStylePr w:type="lastRow">
      <w:pPr>
        <w:spacing w:before="0" w:after="0" w:line="240" w:lineRule="auto"/>
      </w:pPr>
      <w:rPr>
        <w:b/>
        <w:bCs/>
      </w:rPr>
      <w:tblPr/>
      <w:tcPr>
        <w:tcBorders>
          <w:top w:val="single" w:sz="8" w:space="0" w:color="5C8727"/>
          <w:left w:val="nil"/>
          <w:bottom w:val="single" w:sz="8" w:space="0" w:color="5C872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ECBE"/>
      </w:tcPr>
    </w:tblStylePr>
    <w:tblStylePr w:type="band1Horz">
      <w:tblPr/>
      <w:tcPr>
        <w:tcBorders>
          <w:left w:val="nil"/>
          <w:right w:val="nil"/>
          <w:insideH w:val="nil"/>
          <w:insideV w:val="nil"/>
        </w:tcBorders>
        <w:shd w:val="clear" w:color="auto" w:fill="D7ECBE"/>
      </w:tcPr>
    </w:tblStylePr>
  </w:style>
  <w:style w:type="table" w:customStyle="1" w:styleId="WAHealthTable5">
    <w:name w:val="WA Health Table 5"/>
    <w:basedOn w:val="LightList-Accent1"/>
    <w:uiPriority w:val="99"/>
    <w:rsid w:val="00930DF8"/>
    <w:rPr>
      <w:rFonts w:ascii="Arial" w:hAnsi="Arial"/>
      <w:sz w:val="24"/>
    </w:rPr>
    <w:tblPr/>
    <w:tblStylePr w:type="firstRow">
      <w:pPr>
        <w:spacing w:before="0" w:after="0" w:line="240" w:lineRule="auto"/>
      </w:pPr>
      <w:rPr>
        <w:b/>
        <w:bCs/>
        <w:color w:val="FFFFFF"/>
      </w:rPr>
      <w:tblPr/>
      <w:trPr>
        <w:tblHeader/>
      </w:trPr>
      <w:tcPr>
        <w:shd w:val="clear" w:color="auto" w:fill="5C8727"/>
      </w:tcPr>
    </w:tblStylePr>
    <w:tblStylePr w:type="lastRow">
      <w:pPr>
        <w:spacing w:before="0" w:after="0" w:line="240" w:lineRule="auto"/>
      </w:pPr>
      <w:rPr>
        <w:b/>
        <w:bCs/>
      </w:rPr>
      <w:tblPr/>
      <w:tcPr>
        <w:tcBorders>
          <w:top w:val="double" w:sz="6" w:space="0" w:color="5C8727"/>
          <w:left w:val="single" w:sz="8" w:space="0" w:color="5C8727"/>
          <w:bottom w:val="single" w:sz="8" w:space="0" w:color="5C8727"/>
          <w:right w:val="single" w:sz="8" w:space="0" w:color="5C8727"/>
        </w:tcBorders>
      </w:tcPr>
    </w:tblStylePr>
    <w:tblStylePr w:type="firstCol">
      <w:rPr>
        <w:b/>
        <w:bCs/>
      </w:rPr>
    </w:tblStylePr>
    <w:tblStylePr w:type="lastCol">
      <w:rPr>
        <w:b/>
        <w:bCs/>
      </w:rPr>
    </w:tblStylePr>
    <w:tblStylePr w:type="band1Vert">
      <w:tblPr/>
      <w:tcPr>
        <w:tcBorders>
          <w:top w:val="single" w:sz="8" w:space="0" w:color="5C8727"/>
          <w:left w:val="single" w:sz="8" w:space="0" w:color="5C8727"/>
          <w:bottom w:val="single" w:sz="8" w:space="0" w:color="5C8727"/>
          <w:right w:val="single" w:sz="8" w:space="0" w:color="5C8727"/>
        </w:tcBorders>
      </w:tcPr>
    </w:tblStylePr>
    <w:tblStylePr w:type="band1Horz">
      <w:tblPr/>
      <w:tcPr>
        <w:tcBorders>
          <w:top w:val="single" w:sz="8" w:space="0" w:color="5C8727"/>
          <w:left w:val="single" w:sz="8" w:space="0" w:color="5C8727"/>
          <w:bottom w:val="single" w:sz="8" w:space="0" w:color="5C8727"/>
          <w:right w:val="single" w:sz="8" w:space="0" w:color="5C8727"/>
        </w:tcBorders>
      </w:tcPr>
    </w:tblStylePr>
  </w:style>
  <w:style w:type="table" w:styleId="LightGrid-Accent1">
    <w:name w:val="Light Grid Accent 1"/>
    <w:basedOn w:val="TableNormal"/>
    <w:uiPriority w:val="62"/>
    <w:rsid w:val="001F68E9"/>
    <w:tblPr>
      <w:tblStyleRowBandSize w:val="1"/>
      <w:tblStyleColBandSize w:val="1"/>
      <w:tblBorders>
        <w:top w:val="single" w:sz="8" w:space="0" w:color="5C8727"/>
        <w:left w:val="single" w:sz="8" w:space="0" w:color="5C8727"/>
        <w:bottom w:val="single" w:sz="8" w:space="0" w:color="5C8727"/>
        <w:right w:val="single" w:sz="8" w:space="0" w:color="5C8727"/>
        <w:insideH w:val="single" w:sz="8" w:space="0" w:color="5C8727"/>
        <w:insideV w:val="single" w:sz="8" w:space="0" w:color="5C8727"/>
      </w:tblBorders>
    </w:tblPr>
    <w:tblStylePr w:type="firstRow">
      <w:pPr>
        <w:spacing w:before="0" w:after="0" w:line="240" w:lineRule="auto"/>
      </w:pPr>
      <w:rPr>
        <w:rFonts w:ascii="Cambria" w:eastAsia="Times New Roman" w:hAnsi="Cambria" w:cs="Times New Roman"/>
        <w:b/>
        <w:bCs/>
      </w:rPr>
      <w:tblPr/>
      <w:tcPr>
        <w:tcBorders>
          <w:top w:val="single" w:sz="8" w:space="0" w:color="5C8727"/>
          <w:left w:val="single" w:sz="8" w:space="0" w:color="5C8727"/>
          <w:bottom w:val="single" w:sz="18" w:space="0" w:color="5C8727"/>
          <w:right w:val="single" w:sz="8" w:space="0" w:color="5C8727"/>
          <w:insideH w:val="nil"/>
          <w:insideV w:val="single" w:sz="8" w:space="0" w:color="5C8727"/>
        </w:tcBorders>
      </w:tcPr>
    </w:tblStylePr>
    <w:tblStylePr w:type="lastRow">
      <w:pPr>
        <w:spacing w:before="0" w:after="0" w:line="240" w:lineRule="auto"/>
      </w:pPr>
      <w:rPr>
        <w:rFonts w:ascii="Cambria" w:eastAsia="Times New Roman" w:hAnsi="Cambria" w:cs="Times New Roman"/>
        <w:b/>
        <w:bCs/>
      </w:rPr>
      <w:tblPr/>
      <w:tcPr>
        <w:tcBorders>
          <w:top w:val="double" w:sz="6" w:space="0" w:color="5C8727"/>
          <w:left w:val="single" w:sz="8" w:space="0" w:color="5C8727"/>
          <w:bottom w:val="single" w:sz="8" w:space="0" w:color="5C8727"/>
          <w:right w:val="single" w:sz="8" w:space="0" w:color="5C8727"/>
          <w:insideH w:val="nil"/>
          <w:insideV w:val="single" w:sz="8" w:space="0" w:color="5C8727"/>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5C8727"/>
          <w:left w:val="single" w:sz="8" w:space="0" w:color="5C8727"/>
          <w:bottom w:val="single" w:sz="8" w:space="0" w:color="5C8727"/>
          <w:right w:val="single" w:sz="8" w:space="0" w:color="5C8727"/>
        </w:tcBorders>
      </w:tcPr>
    </w:tblStylePr>
    <w:tblStylePr w:type="band1Vert">
      <w:tblPr/>
      <w:tcPr>
        <w:tcBorders>
          <w:top w:val="single" w:sz="8" w:space="0" w:color="5C8727"/>
          <w:left w:val="single" w:sz="8" w:space="0" w:color="5C8727"/>
          <w:bottom w:val="single" w:sz="8" w:space="0" w:color="5C8727"/>
          <w:right w:val="single" w:sz="8" w:space="0" w:color="5C8727"/>
        </w:tcBorders>
        <w:shd w:val="clear" w:color="auto" w:fill="D7ECBE"/>
      </w:tcPr>
    </w:tblStylePr>
    <w:tblStylePr w:type="band1Horz">
      <w:tblPr/>
      <w:tcPr>
        <w:tcBorders>
          <w:top w:val="single" w:sz="8" w:space="0" w:color="5C8727"/>
          <w:left w:val="single" w:sz="8" w:space="0" w:color="5C8727"/>
          <w:bottom w:val="single" w:sz="8" w:space="0" w:color="5C8727"/>
          <w:right w:val="single" w:sz="8" w:space="0" w:color="5C8727"/>
          <w:insideV w:val="single" w:sz="8" w:space="0" w:color="5C8727"/>
        </w:tcBorders>
        <w:shd w:val="clear" w:color="auto" w:fill="D7ECBE"/>
      </w:tcPr>
    </w:tblStylePr>
    <w:tblStylePr w:type="band2Horz">
      <w:tblPr/>
      <w:tcPr>
        <w:tcBorders>
          <w:top w:val="single" w:sz="8" w:space="0" w:color="5C8727"/>
          <w:left w:val="single" w:sz="8" w:space="0" w:color="5C8727"/>
          <w:bottom w:val="single" w:sz="8" w:space="0" w:color="5C8727"/>
          <w:right w:val="single" w:sz="8" w:space="0" w:color="5C8727"/>
          <w:insideV w:val="single" w:sz="8" w:space="0" w:color="5C8727"/>
        </w:tcBorders>
      </w:tcPr>
    </w:tblStylePr>
  </w:style>
  <w:style w:type="table" w:customStyle="1" w:styleId="WAHealthTable4">
    <w:name w:val="WA Health Table 4"/>
    <w:basedOn w:val="LightGrid-Accent1"/>
    <w:uiPriority w:val="99"/>
    <w:rsid w:val="00930DF8"/>
    <w:rPr>
      <w:rFonts w:ascii="Arial" w:hAnsi="Arial"/>
      <w:sz w:val="24"/>
    </w:rPr>
    <w:tblPr/>
    <w:tblStylePr w:type="firstRow">
      <w:pPr>
        <w:spacing w:before="0" w:after="0" w:line="240" w:lineRule="auto"/>
      </w:pPr>
      <w:rPr>
        <w:rFonts w:ascii="Cambria" w:eastAsia="Times New Roman" w:hAnsi="Cambria" w:cs="Times New Roman"/>
        <w:b/>
        <w:bCs/>
      </w:rPr>
      <w:tblPr/>
      <w:trPr>
        <w:tblHeader/>
      </w:trPr>
      <w:tcPr>
        <w:tcBorders>
          <w:top w:val="single" w:sz="8" w:space="0" w:color="5C8727"/>
          <w:left w:val="single" w:sz="8" w:space="0" w:color="5C8727"/>
          <w:bottom w:val="single" w:sz="18" w:space="0" w:color="5C8727"/>
          <w:right w:val="single" w:sz="8" w:space="0" w:color="5C8727"/>
          <w:insideH w:val="nil"/>
          <w:insideV w:val="single" w:sz="8" w:space="0" w:color="5C8727"/>
        </w:tcBorders>
      </w:tcPr>
    </w:tblStylePr>
    <w:tblStylePr w:type="lastRow">
      <w:pPr>
        <w:spacing w:before="0" w:after="0" w:line="240" w:lineRule="auto"/>
      </w:pPr>
      <w:rPr>
        <w:rFonts w:ascii="Cambria" w:eastAsia="Times New Roman" w:hAnsi="Cambria" w:cs="Times New Roman"/>
        <w:b/>
        <w:bCs/>
      </w:rPr>
      <w:tblPr/>
      <w:tcPr>
        <w:tcBorders>
          <w:top w:val="double" w:sz="6" w:space="0" w:color="5C8727"/>
          <w:left w:val="single" w:sz="8" w:space="0" w:color="5C8727"/>
          <w:bottom w:val="single" w:sz="8" w:space="0" w:color="5C8727"/>
          <w:right w:val="single" w:sz="8" w:space="0" w:color="5C8727"/>
          <w:insideH w:val="nil"/>
          <w:insideV w:val="single" w:sz="8" w:space="0" w:color="5C8727"/>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5C8727"/>
          <w:left w:val="single" w:sz="8" w:space="0" w:color="5C8727"/>
          <w:bottom w:val="single" w:sz="8" w:space="0" w:color="5C8727"/>
          <w:right w:val="single" w:sz="8" w:space="0" w:color="5C8727"/>
        </w:tcBorders>
      </w:tcPr>
    </w:tblStylePr>
    <w:tblStylePr w:type="band1Vert">
      <w:tblPr/>
      <w:tcPr>
        <w:tcBorders>
          <w:top w:val="single" w:sz="8" w:space="0" w:color="5C8727"/>
          <w:left w:val="single" w:sz="8" w:space="0" w:color="5C8727"/>
          <w:bottom w:val="single" w:sz="8" w:space="0" w:color="5C8727"/>
          <w:right w:val="single" w:sz="8" w:space="0" w:color="5C8727"/>
        </w:tcBorders>
        <w:shd w:val="clear" w:color="auto" w:fill="D7ECBE"/>
      </w:tcPr>
    </w:tblStylePr>
    <w:tblStylePr w:type="band1Horz">
      <w:tblPr/>
      <w:tcPr>
        <w:tcBorders>
          <w:top w:val="single" w:sz="8" w:space="0" w:color="5C8727"/>
          <w:left w:val="single" w:sz="8" w:space="0" w:color="5C8727"/>
          <w:bottom w:val="single" w:sz="8" w:space="0" w:color="5C8727"/>
          <w:right w:val="single" w:sz="8" w:space="0" w:color="5C8727"/>
          <w:insideV w:val="single" w:sz="8" w:space="0" w:color="5C8727"/>
        </w:tcBorders>
        <w:shd w:val="clear" w:color="auto" w:fill="CED9B4"/>
      </w:tcPr>
    </w:tblStylePr>
    <w:tblStylePr w:type="band2Horz">
      <w:tblPr/>
      <w:tcPr>
        <w:tcBorders>
          <w:top w:val="single" w:sz="8" w:space="0" w:color="5C8727"/>
          <w:left w:val="single" w:sz="8" w:space="0" w:color="5C8727"/>
          <w:bottom w:val="single" w:sz="8" w:space="0" w:color="5C8727"/>
          <w:right w:val="single" w:sz="8" w:space="0" w:color="5C8727"/>
          <w:insideV w:val="single" w:sz="8" w:space="0" w:color="5C8727"/>
        </w:tcBorders>
      </w:tcPr>
    </w:tblStylePr>
  </w:style>
  <w:style w:type="table" w:styleId="MediumShading1-Accent1">
    <w:name w:val="Medium Shading 1 Accent 1"/>
    <w:basedOn w:val="TableNormal"/>
    <w:uiPriority w:val="63"/>
    <w:rsid w:val="001F68E9"/>
    <w:tblPr>
      <w:tblStyleRowBandSize w:val="1"/>
      <w:tblStyleColBandSize w:val="1"/>
      <w:tblBorders>
        <w:top w:val="single" w:sz="8" w:space="0" w:color="87C63B"/>
        <w:left w:val="single" w:sz="8" w:space="0" w:color="87C63B"/>
        <w:bottom w:val="single" w:sz="8" w:space="0" w:color="87C63B"/>
        <w:right w:val="single" w:sz="8" w:space="0" w:color="87C63B"/>
        <w:insideH w:val="single" w:sz="8" w:space="0" w:color="87C63B"/>
      </w:tblBorders>
    </w:tblPr>
    <w:tblStylePr w:type="firstRow">
      <w:pPr>
        <w:spacing w:before="0" w:after="0" w:line="240" w:lineRule="auto"/>
      </w:pPr>
      <w:rPr>
        <w:b/>
        <w:bCs/>
        <w:color w:val="FFFFFF"/>
      </w:rPr>
      <w:tblPr/>
      <w:tcPr>
        <w:tcBorders>
          <w:top w:val="single" w:sz="8" w:space="0" w:color="87C63B"/>
          <w:left w:val="single" w:sz="8" w:space="0" w:color="87C63B"/>
          <w:bottom w:val="single" w:sz="8" w:space="0" w:color="87C63B"/>
          <w:right w:val="single" w:sz="8" w:space="0" w:color="87C63B"/>
          <w:insideH w:val="nil"/>
          <w:insideV w:val="nil"/>
        </w:tcBorders>
        <w:shd w:val="clear" w:color="auto" w:fill="5C8727"/>
      </w:tcPr>
    </w:tblStylePr>
    <w:tblStylePr w:type="lastRow">
      <w:pPr>
        <w:spacing w:before="0" w:after="0" w:line="240" w:lineRule="auto"/>
      </w:pPr>
      <w:rPr>
        <w:b/>
        <w:bCs/>
      </w:rPr>
      <w:tblPr/>
      <w:tcPr>
        <w:tcBorders>
          <w:top w:val="double" w:sz="6" w:space="0" w:color="87C63B"/>
          <w:left w:val="single" w:sz="8" w:space="0" w:color="87C63B"/>
          <w:bottom w:val="single" w:sz="8" w:space="0" w:color="87C63B"/>
          <w:right w:val="single" w:sz="8" w:space="0" w:color="87C63B"/>
          <w:insideH w:val="nil"/>
          <w:insideV w:val="nil"/>
        </w:tcBorders>
      </w:tcPr>
    </w:tblStylePr>
    <w:tblStylePr w:type="firstCol">
      <w:rPr>
        <w:b/>
        <w:bCs/>
      </w:rPr>
    </w:tblStylePr>
    <w:tblStylePr w:type="lastCol">
      <w:rPr>
        <w:b/>
        <w:bCs/>
      </w:rPr>
    </w:tblStylePr>
    <w:tblStylePr w:type="band1Vert">
      <w:tblPr/>
      <w:tcPr>
        <w:shd w:val="clear" w:color="auto" w:fill="D7ECBE"/>
      </w:tcPr>
    </w:tblStylePr>
    <w:tblStylePr w:type="band1Horz">
      <w:tblPr/>
      <w:tcPr>
        <w:tcBorders>
          <w:insideH w:val="nil"/>
          <w:insideV w:val="nil"/>
        </w:tcBorders>
        <w:shd w:val="clear" w:color="auto" w:fill="D7ECBE"/>
      </w:tcPr>
    </w:tblStylePr>
    <w:tblStylePr w:type="band2Horz">
      <w:tblPr/>
      <w:tcPr>
        <w:tcBorders>
          <w:insideH w:val="nil"/>
          <w:insideV w:val="nil"/>
        </w:tcBorders>
      </w:tcPr>
    </w:tblStylePr>
  </w:style>
  <w:style w:type="table" w:customStyle="1" w:styleId="WAHealthTable6">
    <w:name w:val="WA Health Table 6"/>
    <w:basedOn w:val="MediumShading1-Accent1"/>
    <w:uiPriority w:val="99"/>
    <w:rsid w:val="00930DF8"/>
    <w:rPr>
      <w:rFonts w:ascii="Arial" w:hAnsi="Arial"/>
      <w:sz w:val="24"/>
    </w:rPr>
    <w:tblPr/>
    <w:tblStylePr w:type="firstRow">
      <w:pPr>
        <w:spacing w:before="0" w:after="0" w:line="240" w:lineRule="auto"/>
      </w:pPr>
      <w:rPr>
        <w:b/>
        <w:bCs/>
        <w:color w:val="FFFFFF"/>
      </w:rPr>
      <w:tblPr/>
      <w:trPr>
        <w:tblHeader/>
      </w:trPr>
      <w:tcPr>
        <w:tcBorders>
          <w:top w:val="single" w:sz="8" w:space="0" w:color="87C63B"/>
          <w:left w:val="single" w:sz="8" w:space="0" w:color="87C63B"/>
          <w:bottom w:val="single" w:sz="8" w:space="0" w:color="87C63B"/>
          <w:right w:val="single" w:sz="8" w:space="0" w:color="87C63B"/>
          <w:insideH w:val="nil"/>
          <w:insideV w:val="nil"/>
        </w:tcBorders>
        <w:shd w:val="clear" w:color="auto" w:fill="5C8727"/>
      </w:tcPr>
    </w:tblStylePr>
    <w:tblStylePr w:type="lastRow">
      <w:pPr>
        <w:spacing w:before="0" w:after="0" w:line="240" w:lineRule="auto"/>
      </w:pPr>
      <w:rPr>
        <w:b/>
        <w:bCs/>
      </w:rPr>
      <w:tblPr/>
      <w:tcPr>
        <w:tcBorders>
          <w:top w:val="double" w:sz="6" w:space="0" w:color="87C63B"/>
          <w:left w:val="single" w:sz="8" w:space="0" w:color="87C63B"/>
          <w:bottom w:val="single" w:sz="8" w:space="0" w:color="87C63B"/>
          <w:right w:val="single" w:sz="8" w:space="0" w:color="87C63B"/>
          <w:insideH w:val="nil"/>
          <w:insideV w:val="nil"/>
        </w:tcBorders>
      </w:tcPr>
    </w:tblStylePr>
    <w:tblStylePr w:type="firstCol">
      <w:rPr>
        <w:b/>
        <w:bCs/>
      </w:rPr>
    </w:tblStylePr>
    <w:tblStylePr w:type="lastCol">
      <w:rPr>
        <w:b/>
        <w:bCs/>
      </w:rPr>
    </w:tblStylePr>
    <w:tblStylePr w:type="band1Vert">
      <w:tblPr/>
      <w:tcPr>
        <w:shd w:val="clear" w:color="auto" w:fill="D7ECBE"/>
      </w:tcPr>
    </w:tblStylePr>
    <w:tblStylePr w:type="band1Horz">
      <w:tblPr/>
      <w:tcPr>
        <w:tcBorders>
          <w:insideH w:val="nil"/>
          <w:insideV w:val="nil"/>
        </w:tcBorders>
        <w:shd w:val="clear" w:color="auto" w:fill="FFFFFF"/>
      </w:tcPr>
    </w:tblStylePr>
    <w:tblStylePr w:type="band2Horz">
      <w:tblPr/>
      <w:tcPr>
        <w:tcBorders>
          <w:insideH w:val="nil"/>
          <w:insideV w:val="nil"/>
        </w:tcBorders>
        <w:shd w:val="clear" w:color="auto" w:fill="CED9B4"/>
      </w:tcPr>
    </w:tblStylePr>
  </w:style>
  <w:style w:type="table" w:styleId="MediumList1-Accent1">
    <w:name w:val="Medium List 1 Accent 1"/>
    <w:basedOn w:val="TableNormal"/>
    <w:uiPriority w:val="65"/>
    <w:rsid w:val="001F68E9"/>
    <w:rPr>
      <w:color w:val="000000"/>
    </w:rPr>
    <w:tblPr>
      <w:tblStyleRowBandSize w:val="1"/>
      <w:tblStyleColBandSize w:val="1"/>
      <w:tblBorders>
        <w:top w:val="single" w:sz="8" w:space="0" w:color="5C8727"/>
        <w:bottom w:val="single" w:sz="8" w:space="0" w:color="5C8727"/>
      </w:tblBorders>
    </w:tblPr>
    <w:tblStylePr w:type="firstRow">
      <w:rPr>
        <w:rFonts w:ascii="Cambria" w:eastAsia="Times New Roman" w:hAnsi="Cambria" w:cs="Times New Roman"/>
      </w:rPr>
      <w:tblPr/>
      <w:tcPr>
        <w:tcBorders>
          <w:top w:val="nil"/>
          <w:bottom w:val="single" w:sz="8" w:space="0" w:color="5C8727"/>
        </w:tcBorders>
      </w:tcPr>
    </w:tblStylePr>
    <w:tblStylePr w:type="lastRow">
      <w:rPr>
        <w:b/>
        <w:bCs/>
        <w:color w:val="757477"/>
      </w:rPr>
      <w:tblPr/>
      <w:tcPr>
        <w:tcBorders>
          <w:top w:val="single" w:sz="8" w:space="0" w:color="5C8727"/>
          <w:bottom w:val="single" w:sz="8" w:space="0" w:color="5C8727"/>
        </w:tcBorders>
      </w:tcPr>
    </w:tblStylePr>
    <w:tblStylePr w:type="firstCol">
      <w:rPr>
        <w:b/>
        <w:bCs/>
      </w:rPr>
    </w:tblStylePr>
    <w:tblStylePr w:type="lastCol">
      <w:rPr>
        <w:b/>
        <w:bCs/>
      </w:rPr>
      <w:tblPr/>
      <w:tcPr>
        <w:tcBorders>
          <w:top w:val="single" w:sz="8" w:space="0" w:color="5C8727"/>
          <w:bottom w:val="single" w:sz="8" w:space="0" w:color="5C8727"/>
        </w:tcBorders>
      </w:tcPr>
    </w:tblStylePr>
    <w:tblStylePr w:type="band1Vert">
      <w:tblPr/>
      <w:tcPr>
        <w:shd w:val="clear" w:color="auto" w:fill="D7ECBE"/>
      </w:tcPr>
    </w:tblStylePr>
    <w:tblStylePr w:type="band1Horz">
      <w:tblPr/>
      <w:tcPr>
        <w:shd w:val="clear" w:color="auto" w:fill="D7ECBE"/>
      </w:tcPr>
    </w:tblStylePr>
  </w:style>
  <w:style w:type="table" w:customStyle="1" w:styleId="WAHealthTable1">
    <w:name w:val="WA Health Table 1"/>
    <w:basedOn w:val="MediumList1-Accent1"/>
    <w:uiPriority w:val="99"/>
    <w:rsid w:val="00930DF8"/>
    <w:rPr>
      <w:rFonts w:ascii="Arial" w:hAnsi="Arial"/>
      <w:sz w:val="24"/>
    </w:rPr>
    <w:tblPr/>
    <w:tblStylePr w:type="firstRow">
      <w:rPr>
        <w:rFonts w:ascii="Cambria" w:eastAsia="Times New Roman" w:hAnsi="Cambria" w:cs="Times New Roman"/>
      </w:rPr>
      <w:tblPr/>
      <w:trPr>
        <w:tblHeader/>
      </w:trPr>
      <w:tcPr>
        <w:tcBorders>
          <w:top w:val="nil"/>
          <w:bottom w:val="single" w:sz="8" w:space="0" w:color="5C8727"/>
        </w:tcBorders>
      </w:tcPr>
    </w:tblStylePr>
    <w:tblStylePr w:type="lastRow">
      <w:rPr>
        <w:b/>
        <w:bCs/>
        <w:color w:val="757477"/>
      </w:rPr>
      <w:tblPr/>
      <w:tcPr>
        <w:tcBorders>
          <w:top w:val="single" w:sz="8" w:space="0" w:color="5C8727"/>
          <w:bottom w:val="single" w:sz="8" w:space="0" w:color="5C8727"/>
        </w:tcBorders>
      </w:tcPr>
    </w:tblStylePr>
    <w:tblStylePr w:type="firstCol">
      <w:rPr>
        <w:b/>
        <w:bCs/>
      </w:rPr>
    </w:tblStylePr>
    <w:tblStylePr w:type="lastCol">
      <w:rPr>
        <w:b/>
        <w:bCs/>
      </w:rPr>
      <w:tblPr/>
      <w:tcPr>
        <w:tcBorders>
          <w:top w:val="single" w:sz="8" w:space="0" w:color="5C8727"/>
          <w:bottom w:val="single" w:sz="8" w:space="0" w:color="5C8727"/>
        </w:tcBorders>
      </w:tcPr>
    </w:tblStylePr>
    <w:tblStylePr w:type="band1Vert">
      <w:tblPr/>
      <w:tcPr>
        <w:shd w:val="clear" w:color="auto" w:fill="D7ECBE"/>
      </w:tcPr>
    </w:tblStylePr>
    <w:tblStylePr w:type="band1Horz">
      <w:tblPr/>
      <w:tcPr>
        <w:shd w:val="clear" w:color="auto" w:fill="CED9B4"/>
      </w:tcPr>
    </w:tblStylePr>
  </w:style>
  <w:style w:type="table" w:customStyle="1" w:styleId="WAHealthTable7">
    <w:name w:val="WA Health Table 7"/>
    <w:basedOn w:val="LightList"/>
    <w:uiPriority w:val="99"/>
    <w:rsid w:val="00930DF8"/>
    <w:rPr>
      <w:rFonts w:ascii="Arial" w:hAnsi="Arial"/>
      <w:sz w:val="24"/>
      <w:lang w:val="en-US"/>
    </w:rPr>
    <w:tblPr/>
    <w:tblStylePr w:type="firstRow">
      <w:pPr>
        <w:spacing w:before="0" w:after="0" w:line="240" w:lineRule="auto"/>
      </w:pPr>
      <w:rPr>
        <w:b/>
        <w:bCs/>
        <w:color w:val="000000"/>
      </w:rPr>
      <w:tblPr/>
      <w:trPr>
        <w:tblHeader/>
      </w:trPr>
      <w:tcPr>
        <w:shd w:val="clear" w:color="auto" w:fill="FFFFFF"/>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WAHealthTable3">
    <w:name w:val="WA Health Table 3"/>
    <w:basedOn w:val="MediumList2-Accent1"/>
    <w:uiPriority w:val="99"/>
    <w:rsid w:val="00930DF8"/>
    <w:rPr>
      <w:rFonts w:ascii="Arial" w:hAnsi="Arial"/>
      <w:sz w:val="24"/>
      <w:lang w:val="en-US"/>
    </w:rPr>
    <w:tblPr/>
    <w:tblStylePr w:type="firstRow">
      <w:rPr>
        <w:sz w:val="24"/>
        <w:szCs w:val="24"/>
      </w:rPr>
      <w:tblPr/>
      <w:trPr>
        <w:tblHeader/>
      </w:trPr>
      <w:tcPr>
        <w:tcBorders>
          <w:top w:val="nil"/>
          <w:left w:val="nil"/>
          <w:bottom w:val="single" w:sz="24" w:space="0" w:color="5C8727"/>
          <w:right w:val="nil"/>
          <w:insideH w:val="nil"/>
          <w:insideV w:val="nil"/>
        </w:tcBorders>
        <w:shd w:val="clear" w:color="auto" w:fill="FFFFFF"/>
      </w:tcPr>
    </w:tblStylePr>
    <w:tblStylePr w:type="lastRow">
      <w:tblPr/>
      <w:tcPr>
        <w:tcBorders>
          <w:top w:val="single" w:sz="8" w:space="0" w:color="5C8727"/>
          <w:left w:val="nil"/>
          <w:bottom w:val="nil"/>
          <w:right w:val="nil"/>
          <w:insideH w:val="nil"/>
          <w:insideV w:val="nil"/>
        </w:tcBorders>
        <w:shd w:val="clear" w:color="auto" w:fill="FFFFFF"/>
      </w:tcPr>
    </w:tblStylePr>
    <w:tblStylePr w:type="firstCol">
      <w:tblPr/>
      <w:tcPr>
        <w:tcBorders>
          <w:top w:val="nil"/>
          <w:left w:val="nil"/>
          <w:bottom w:val="nil"/>
          <w:right w:val="single" w:sz="8" w:space="0" w:color="5C8727"/>
          <w:insideH w:val="nil"/>
          <w:insideV w:val="nil"/>
        </w:tcBorders>
        <w:shd w:val="clear" w:color="auto" w:fill="FFFFFF"/>
      </w:tcPr>
    </w:tblStylePr>
    <w:tblStylePr w:type="lastCol">
      <w:tblPr/>
      <w:tcPr>
        <w:tcBorders>
          <w:top w:val="nil"/>
          <w:left w:val="single" w:sz="8" w:space="0" w:color="5C8727"/>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7ECBE"/>
      </w:tcPr>
    </w:tblStylePr>
    <w:tblStylePr w:type="band1Horz">
      <w:tblPr/>
      <w:tcPr>
        <w:tcBorders>
          <w:top w:val="nil"/>
          <w:bottom w:val="nil"/>
          <w:insideH w:val="nil"/>
          <w:insideV w:val="nil"/>
        </w:tcBorders>
        <w:shd w:val="clear" w:color="auto" w:fill="CED9B4"/>
      </w:tcPr>
    </w:tblStylePr>
    <w:tblStylePr w:type="nwCell">
      <w:tblPr/>
      <w:tcPr>
        <w:shd w:val="clear" w:color="auto" w:fill="FFFFFF"/>
      </w:tcPr>
    </w:tblStylePr>
    <w:tblStylePr w:type="swCell">
      <w:tblPr/>
      <w:tcPr>
        <w:tcBorders>
          <w:top w:val="nil"/>
        </w:tcBorders>
      </w:tcPr>
    </w:tblStylePr>
  </w:style>
  <w:style w:type="table" w:styleId="LightList">
    <w:name w:val="Light List"/>
    <w:basedOn w:val="TableNormal"/>
    <w:uiPriority w:val="61"/>
    <w:rsid w:val="00E4056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MediumList2-Accent1">
    <w:name w:val="Medium List 2 Accent 1"/>
    <w:basedOn w:val="TableNormal"/>
    <w:uiPriority w:val="66"/>
    <w:rsid w:val="00E40563"/>
    <w:rPr>
      <w:rFonts w:ascii="Cambria" w:eastAsia="Times New Roman" w:hAnsi="Cambria"/>
      <w:color w:val="000000"/>
    </w:rPr>
    <w:tblPr>
      <w:tblStyleRowBandSize w:val="1"/>
      <w:tblStyleColBandSize w:val="1"/>
      <w:tblBorders>
        <w:top w:val="single" w:sz="8" w:space="0" w:color="5C8727"/>
        <w:left w:val="single" w:sz="8" w:space="0" w:color="5C8727"/>
        <w:bottom w:val="single" w:sz="8" w:space="0" w:color="5C8727"/>
        <w:right w:val="single" w:sz="8" w:space="0" w:color="5C8727"/>
      </w:tblBorders>
    </w:tblPr>
    <w:tblStylePr w:type="firstRow">
      <w:rPr>
        <w:sz w:val="24"/>
        <w:szCs w:val="24"/>
      </w:rPr>
      <w:tblPr/>
      <w:tcPr>
        <w:tcBorders>
          <w:top w:val="nil"/>
          <w:left w:val="nil"/>
          <w:bottom w:val="single" w:sz="24" w:space="0" w:color="5C8727"/>
          <w:right w:val="nil"/>
          <w:insideH w:val="nil"/>
          <w:insideV w:val="nil"/>
        </w:tcBorders>
        <w:shd w:val="clear" w:color="auto" w:fill="FFFFFF"/>
      </w:tcPr>
    </w:tblStylePr>
    <w:tblStylePr w:type="lastRow">
      <w:tblPr/>
      <w:tcPr>
        <w:tcBorders>
          <w:top w:val="single" w:sz="8" w:space="0" w:color="5C8727"/>
          <w:left w:val="nil"/>
          <w:bottom w:val="nil"/>
          <w:right w:val="nil"/>
          <w:insideH w:val="nil"/>
          <w:insideV w:val="nil"/>
        </w:tcBorders>
        <w:shd w:val="clear" w:color="auto" w:fill="FFFFFF"/>
      </w:tcPr>
    </w:tblStylePr>
    <w:tblStylePr w:type="firstCol">
      <w:tblPr/>
      <w:tcPr>
        <w:tcBorders>
          <w:top w:val="nil"/>
          <w:left w:val="nil"/>
          <w:bottom w:val="nil"/>
          <w:right w:val="single" w:sz="8" w:space="0" w:color="5C8727"/>
          <w:insideH w:val="nil"/>
          <w:insideV w:val="nil"/>
        </w:tcBorders>
        <w:shd w:val="clear" w:color="auto" w:fill="FFFFFF"/>
      </w:tcPr>
    </w:tblStylePr>
    <w:tblStylePr w:type="lastCol">
      <w:tblPr/>
      <w:tcPr>
        <w:tcBorders>
          <w:top w:val="nil"/>
          <w:left w:val="single" w:sz="8" w:space="0" w:color="5C8727"/>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7ECBE"/>
      </w:tcPr>
    </w:tblStylePr>
    <w:tblStylePr w:type="band1Horz">
      <w:tblPr/>
      <w:tcPr>
        <w:tcBorders>
          <w:top w:val="nil"/>
          <w:bottom w:val="nil"/>
          <w:insideH w:val="nil"/>
          <w:insideV w:val="nil"/>
        </w:tcBorders>
        <w:shd w:val="clear" w:color="auto" w:fill="D7ECBE"/>
      </w:tcPr>
    </w:tblStylePr>
    <w:tblStylePr w:type="nwCell">
      <w:tblPr/>
      <w:tcPr>
        <w:shd w:val="clear" w:color="auto" w:fill="FFFFFF"/>
      </w:tcPr>
    </w:tblStylePr>
    <w:tblStylePr w:type="swCell">
      <w:tblPr/>
      <w:tcPr>
        <w:tcBorders>
          <w:top w:val="nil"/>
        </w:tcBorders>
      </w:tcPr>
    </w:tblStylePr>
  </w:style>
  <w:style w:type="paragraph" w:styleId="Header">
    <w:name w:val="header"/>
    <w:basedOn w:val="Normal"/>
    <w:link w:val="HeaderChar"/>
    <w:uiPriority w:val="99"/>
    <w:semiHidden/>
    <w:rsid w:val="008031EB"/>
    <w:pPr>
      <w:tabs>
        <w:tab w:val="center" w:pos="4513"/>
        <w:tab w:val="right" w:pos="9026"/>
      </w:tabs>
    </w:pPr>
  </w:style>
  <w:style w:type="character" w:customStyle="1" w:styleId="HeaderChar">
    <w:name w:val="Header Char"/>
    <w:link w:val="Header"/>
    <w:uiPriority w:val="99"/>
    <w:semiHidden/>
    <w:rsid w:val="008031EB"/>
    <w:rPr>
      <w:rFonts w:ascii="Calibri" w:hAnsi="Calibri" w:cs="Times New Roman"/>
    </w:rPr>
  </w:style>
  <w:style w:type="paragraph" w:styleId="Footer">
    <w:name w:val="footer"/>
    <w:basedOn w:val="Normal"/>
    <w:link w:val="FooterChar"/>
    <w:uiPriority w:val="99"/>
    <w:semiHidden/>
    <w:rsid w:val="008031EB"/>
    <w:pPr>
      <w:tabs>
        <w:tab w:val="center" w:pos="4513"/>
        <w:tab w:val="right" w:pos="9026"/>
      </w:tabs>
    </w:pPr>
  </w:style>
  <w:style w:type="character" w:customStyle="1" w:styleId="FooterChar">
    <w:name w:val="Footer Char"/>
    <w:link w:val="Footer"/>
    <w:uiPriority w:val="99"/>
    <w:semiHidden/>
    <w:rsid w:val="008031EB"/>
    <w:rPr>
      <w:rFonts w:ascii="Calibri" w:hAnsi="Calibri" w:cs="Times New Roman"/>
    </w:rPr>
  </w:style>
  <w:style w:type="paragraph" w:customStyle="1" w:styleId="DocID">
    <w:name w:val="DocID"/>
    <w:basedOn w:val="Normal"/>
    <w:next w:val="Normal"/>
    <w:link w:val="DocIDChar"/>
    <w:rsid w:val="008031EB"/>
    <w:pPr>
      <w:jc w:val="right"/>
    </w:pPr>
    <w:rPr>
      <w:rFonts w:ascii="Arial" w:hAnsi="Arial" w:cs="Arial"/>
      <w:color w:val="000000"/>
      <w:sz w:val="16"/>
    </w:rPr>
  </w:style>
  <w:style w:type="character" w:customStyle="1" w:styleId="DocIDChar">
    <w:name w:val="DocID Char"/>
    <w:link w:val="DocID"/>
    <w:rsid w:val="008031EB"/>
    <w:rPr>
      <w:rFonts w:ascii="Arial" w:hAnsi="Arial" w:cs="Arial"/>
      <w:color w:val="000000"/>
      <w:sz w:val="16"/>
    </w:rPr>
  </w:style>
  <w:style w:type="paragraph" w:styleId="NormalWeb">
    <w:name w:val="Normal (Web)"/>
    <w:basedOn w:val="Normal"/>
    <w:rsid w:val="007E26C5"/>
    <w:pPr>
      <w:spacing w:after="288"/>
    </w:pPr>
    <w:rPr>
      <w:rFonts w:ascii="Times New Roman" w:eastAsia="Times New Roman" w:hAnsi="Times New Roman"/>
      <w:sz w:val="24"/>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2"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qFormat="1"/>
    <w:lsdException w:name="heading 8" w:semiHidden="0" w:uiPriority="9" w:qFormat="1"/>
    <w:lsdException w:name="heading 9" w:semiHidden="0"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nhideWhenUsed="0"/>
    <w:lsdException w:name="List 4" w:unhideWhenUsed="0"/>
    <w:lsdException w:name="List 5" w:unhideWhenUsed="0"/>
    <w:lsdException w:name="Title" w:semiHidden="0" w:uiPriority="10" w:unhideWhenUsed="0" w:qFormat="1"/>
    <w:lsdException w:name="Default Paragraph Font" w:uiPriority="1"/>
    <w:lsdException w:name="Subtitle" w:uiPriority="11" w:unhideWhenUsed="0" w:qFormat="1"/>
    <w:lsdException w:name="Salutation" w:unhideWhenUsed="0"/>
    <w:lsdException w:name="Date" w:unhideWhenUsed="0"/>
    <w:lsdException w:name="Body Text First Indent" w:unhideWhenUsed="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2"/>
    <w:qFormat/>
    <w:rsid w:val="00B6303C"/>
    <w:rPr>
      <w:sz w:val="22"/>
      <w:szCs w:val="22"/>
      <w:lang w:eastAsia="en-US"/>
    </w:rPr>
  </w:style>
  <w:style w:type="paragraph" w:styleId="Heading1">
    <w:name w:val="heading 1"/>
    <w:basedOn w:val="Normal"/>
    <w:next w:val="Normal"/>
    <w:link w:val="Heading1Char"/>
    <w:uiPriority w:val="9"/>
    <w:qFormat/>
    <w:rsid w:val="00171B7B"/>
    <w:pPr>
      <w:keepNext/>
      <w:keepLines/>
      <w:spacing w:after="120"/>
      <w:outlineLvl w:val="0"/>
    </w:pPr>
    <w:rPr>
      <w:rFonts w:eastAsia="Times New Roman"/>
      <w:b/>
      <w:bCs/>
      <w:color w:val="5C8727"/>
      <w:sz w:val="40"/>
      <w:szCs w:val="28"/>
    </w:rPr>
  </w:style>
  <w:style w:type="paragraph" w:styleId="Heading2">
    <w:name w:val="heading 2"/>
    <w:basedOn w:val="Normal"/>
    <w:next w:val="Normal"/>
    <w:link w:val="Heading2Char"/>
    <w:uiPriority w:val="9"/>
    <w:qFormat/>
    <w:rsid w:val="00171B7B"/>
    <w:pPr>
      <w:keepNext/>
      <w:keepLines/>
      <w:spacing w:before="240" w:after="60"/>
      <w:outlineLvl w:val="1"/>
    </w:pPr>
    <w:rPr>
      <w:rFonts w:eastAsia="Times New Roman"/>
      <w:b/>
      <w:bCs/>
      <w:color w:val="5C8727"/>
      <w:sz w:val="28"/>
      <w:szCs w:val="26"/>
    </w:rPr>
  </w:style>
  <w:style w:type="paragraph" w:styleId="Heading3">
    <w:name w:val="heading 3"/>
    <w:basedOn w:val="Normal"/>
    <w:next w:val="Normal"/>
    <w:link w:val="Heading3Char"/>
    <w:uiPriority w:val="9"/>
    <w:qFormat/>
    <w:rsid w:val="00171B7B"/>
    <w:pPr>
      <w:keepNext/>
      <w:keepLines/>
      <w:spacing w:before="240" w:after="60"/>
      <w:outlineLvl w:val="2"/>
    </w:pPr>
    <w:rPr>
      <w:rFonts w:eastAsia="Times New Roman"/>
      <w:b/>
      <w:bCs/>
      <w:color w:val="757477"/>
      <w:sz w:val="26"/>
    </w:rPr>
  </w:style>
  <w:style w:type="paragraph" w:styleId="Heading4">
    <w:name w:val="heading 4"/>
    <w:basedOn w:val="Normal"/>
    <w:next w:val="Normal"/>
    <w:link w:val="Heading4Char"/>
    <w:uiPriority w:val="9"/>
    <w:qFormat/>
    <w:rsid w:val="00171B7B"/>
    <w:pPr>
      <w:keepNext/>
      <w:keepLines/>
      <w:spacing w:before="240" w:after="60"/>
      <w:outlineLvl w:val="3"/>
    </w:pPr>
    <w:rPr>
      <w:rFonts w:eastAsia="Times New Roman"/>
      <w:b/>
      <w:bCs/>
      <w:iCs/>
      <w:color w:val="757477"/>
    </w:rPr>
  </w:style>
  <w:style w:type="paragraph" w:styleId="Heading5">
    <w:name w:val="heading 5"/>
    <w:basedOn w:val="Normal"/>
    <w:next w:val="Normal"/>
    <w:link w:val="Heading5Char"/>
    <w:uiPriority w:val="9"/>
    <w:semiHidden/>
    <w:qFormat/>
    <w:rsid w:val="00A91C4C"/>
    <w:pPr>
      <w:keepNext/>
      <w:keepLines/>
      <w:spacing w:before="200"/>
      <w:outlineLvl w:val="4"/>
    </w:pPr>
    <w:rPr>
      <w:rFonts w:eastAsia="Times New Roman"/>
      <w:color w:val="000000"/>
    </w:rPr>
  </w:style>
  <w:style w:type="paragraph" w:styleId="Heading6">
    <w:name w:val="heading 6"/>
    <w:basedOn w:val="Normal"/>
    <w:next w:val="Normal"/>
    <w:link w:val="Heading6Char"/>
    <w:uiPriority w:val="9"/>
    <w:semiHidden/>
    <w:qFormat/>
    <w:rsid w:val="00A91C4C"/>
    <w:pPr>
      <w:keepNext/>
      <w:keepLines/>
      <w:spacing w:before="200"/>
      <w:outlineLvl w:val="5"/>
    </w:pPr>
    <w:rPr>
      <w:rFonts w:eastAsia="Times New Roman"/>
      <w:i/>
      <w:iCs/>
      <w:color w:val="000000"/>
    </w:rPr>
  </w:style>
  <w:style w:type="paragraph" w:styleId="Heading7">
    <w:name w:val="heading 7"/>
    <w:basedOn w:val="Normal"/>
    <w:next w:val="Normal"/>
    <w:link w:val="Heading7Char"/>
    <w:uiPriority w:val="9"/>
    <w:semiHidden/>
    <w:qFormat/>
    <w:rsid w:val="00A91C4C"/>
    <w:pPr>
      <w:keepNext/>
      <w:keepLines/>
      <w:spacing w:before="200"/>
      <w:outlineLvl w:val="6"/>
    </w:pPr>
    <w:rPr>
      <w:rFonts w:eastAsia="Times New Roman"/>
      <w:i/>
      <w:iCs/>
      <w:color w:val="000000"/>
    </w:rPr>
  </w:style>
  <w:style w:type="paragraph" w:styleId="Heading8">
    <w:name w:val="heading 8"/>
    <w:basedOn w:val="Normal"/>
    <w:next w:val="Normal"/>
    <w:link w:val="Heading8Char"/>
    <w:uiPriority w:val="9"/>
    <w:semiHidden/>
    <w:qFormat/>
    <w:rsid w:val="00A91C4C"/>
    <w:pPr>
      <w:keepNext/>
      <w:keepLines/>
      <w:spacing w:before="200"/>
      <w:outlineLvl w:val="7"/>
    </w:pPr>
    <w:rPr>
      <w:rFonts w:eastAsia="Times New Roman"/>
      <w:color w:val="000000"/>
      <w:szCs w:val="20"/>
    </w:rPr>
  </w:style>
  <w:style w:type="paragraph" w:styleId="Heading9">
    <w:name w:val="heading 9"/>
    <w:basedOn w:val="Normal"/>
    <w:next w:val="Normal"/>
    <w:link w:val="Heading9Char"/>
    <w:uiPriority w:val="9"/>
    <w:semiHidden/>
    <w:qFormat/>
    <w:rsid w:val="00A91C4C"/>
    <w:pPr>
      <w:keepNext/>
      <w:keepLines/>
      <w:spacing w:before="200"/>
      <w:outlineLvl w:val="8"/>
    </w:pPr>
    <w:rPr>
      <w:rFonts w:eastAsia="Times New Roman"/>
      <w:i/>
      <w:iCs/>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uiPriority w:val="9"/>
    <w:semiHidden/>
    <w:rsid w:val="00A91C4C"/>
    <w:rPr>
      <w:rFonts w:ascii="Arial" w:eastAsia="Times New Roman" w:hAnsi="Arial" w:cs="Times New Roman"/>
      <w:color w:val="000000"/>
      <w:sz w:val="24"/>
    </w:rPr>
  </w:style>
  <w:style w:type="paragraph" w:customStyle="1" w:styleId="Headlines">
    <w:name w:val="Headlines"/>
    <w:basedOn w:val="Normal"/>
    <w:next w:val="Subheadlines"/>
    <w:qFormat/>
    <w:rsid w:val="004C2780"/>
    <w:pPr>
      <w:spacing w:before="240" w:after="660"/>
    </w:pPr>
    <w:rPr>
      <w:b/>
      <w:color w:val="000000"/>
      <w:sz w:val="60"/>
    </w:rPr>
  </w:style>
  <w:style w:type="paragraph" w:customStyle="1" w:styleId="Subheadlines">
    <w:name w:val="Sub headlines"/>
    <w:basedOn w:val="Normal"/>
    <w:next w:val="Normal"/>
    <w:qFormat/>
    <w:rsid w:val="00171B7B"/>
    <w:rPr>
      <w:b/>
      <w:color w:val="000000"/>
      <w:sz w:val="32"/>
    </w:rPr>
  </w:style>
  <w:style w:type="paragraph" w:styleId="ListParagraph">
    <w:name w:val="List Paragraph"/>
    <w:basedOn w:val="Normal"/>
    <w:uiPriority w:val="34"/>
    <w:qFormat/>
    <w:rsid w:val="00171B7B"/>
    <w:pPr>
      <w:ind w:left="720"/>
      <w:contextualSpacing/>
    </w:pPr>
  </w:style>
  <w:style w:type="character" w:customStyle="1" w:styleId="Italics">
    <w:name w:val="Italics"/>
    <w:uiPriority w:val="2"/>
    <w:rsid w:val="00897837"/>
    <w:rPr>
      <w:i/>
    </w:rPr>
  </w:style>
  <w:style w:type="character" w:customStyle="1" w:styleId="Bold">
    <w:name w:val="Bold"/>
    <w:uiPriority w:val="2"/>
    <w:qFormat/>
    <w:rsid w:val="008F7FE4"/>
    <w:rPr>
      <w:b/>
    </w:rPr>
  </w:style>
  <w:style w:type="character" w:customStyle="1" w:styleId="Heading1Char">
    <w:name w:val="Heading 1 Char"/>
    <w:link w:val="Heading1"/>
    <w:uiPriority w:val="9"/>
    <w:rsid w:val="00171B7B"/>
    <w:rPr>
      <w:rFonts w:ascii="Arial" w:eastAsia="Times New Roman" w:hAnsi="Arial" w:cs="Times New Roman"/>
      <w:b/>
      <w:bCs/>
      <w:color w:val="5C8727"/>
      <w:sz w:val="40"/>
      <w:szCs w:val="28"/>
    </w:rPr>
  </w:style>
  <w:style w:type="character" w:customStyle="1" w:styleId="Heading2Char">
    <w:name w:val="Heading 2 Char"/>
    <w:link w:val="Heading2"/>
    <w:uiPriority w:val="9"/>
    <w:rsid w:val="00171B7B"/>
    <w:rPr>
      <w:rFonts w:ascii="Arial" w:eastAsia="Times New Roman" w:hAnsi="Arial" w:cs="Times New Roman"/>
      <w:b/>
      <w:bCs/>
      <w:color w:val="5C8727"/>
      <w:sz w:val="28"/>
      <w:szCs w:val="26"/>
    </w:rPr>
  </w:style>
  <w:style w:type="character" w:customStyle="1" w:styleId="Heading3Char">
    <w:name w:val="Heading 3 Char"/>
    <w:link w:val="Heading3"/>
    <w:uiPriority w:val="9"/>
    <w:rsid w:val="00171B7B"/>
    <w:rPr>
      <w:rFonts w:ascii="Arial" w:eastAsia="Times New Roman" w:hAnsi="Arial" w:cs="Times New Roman"/>
      <w:b/>
      <w:bCs/>
      <w:color w:val="757477"/>
      <w:sz w:val="26"/>
    </w:rPr>
  </w:style>
  <w:style w:type="character" w:customStyle="1" w:styleId="Heading4Char">
    <w:name w:val="Heading 4 Char"/>
    <w:link w:val="Heading4"/>
    <w:uiPriority w:val="9"/>
    <w:rsid w:val="00171B7B"/>
    <w:rPr>
      <w:rFonts w:ascii="Arial" w:eastAsia="Times New Roman" w:hAnsi="Arial" w:cs="Times New Roman"/>
      <w:b/>
      <w:bCs/>
      <w:iCs/>
      <w:color w:val="757477"/>
      <w:sz w:val="24"/>
    </w:rPr>
  </w:style>
  <w:style w:type="paragraph" w:styleId="TOCHeading">
    <w:name w:val="TOC Heading"/>
    <w:basedOn w:val="Heading1"/>
    <w:next w:val="Normal"/>
    <w:uiPriority w:val="39"/>
    <w:semiHidden/>
    <w:unhideWhenUsed/>
    <w:qFormat/>
    <w:rsid w:val="00981DA1"/>
    <w:pPr>
      <w:spacing w:before="480" w:after="0" w:line="276" w:lineRule="auto"/>
      <w:outlineLvl w:val="9"/>
    </w:pPr>
    <w:rPr>
      <w:rFonts w:ascii="Cambria" w:hAnsi="Cambria"/>
      <w:color w:val="44641D"/>
      <w:sz w:val="28"/>
      <w:lang w:val="en-US" w:eastAsia="ja-JP"/>
    </w:rPr>
  </w:style>
  <w:style w:type="paragraph" w:styleId="TOC1">
    <w:name w:val="toc 1"/>
    <w:basedOn w:val="Normal"/>
    <w:next w:val="Normal"/>
    <w:autoRedefine/>
    <w:uiPriority w:val="39"/>
    <w:rsid w:val="00DE4BFE"/>
    <w:pPr>
      <w:spacing w:after="100"/>
    </w:pPr>
    <w:rPr>
      <w:b/>
      <w:color w:val="000000"/>
    </w:rPr>
  </w:style>
  <w:style w:type="paragraph" w:styleId="TOC2">
    <w:name w:val="toc 2"/>
    <w:basedOn w:val="Normal"/>
    <w:next w:val="Normal"/>
    <w:autoRedefine/>
    <w:uiPriority w:val="39"/>
    <w:rsid w:val="00171B7B"/>
    <w:pPr>
      <w:spacing w:after="100"/>
      <w:ind w:left="240"/>
    </w:pPr>
    <w:rPr>
      <w:color w:val="000000"/>
    </w:rPr>
  </w:style>
  <w:style w:type="paragraph" w:styleId="TOC3">
    <w:name w:val="toc 3"/>
    <w:basedOn w:val="Normal"/>
    <w:next w:val="Normal"/>
    <w:autoRedefine/>
    <w:uiPriority w:val="39"/>
    <w:rsid w:val="00DE4BFE"/>
    <w:pPr>
      <w:spacing w:after="100"/>
      <w:ind w:left="480"/>
    </w:pPr>
    <w:rPr>
      <w:color w:val="000000"/>
    </w:rPr>
  </w:style>
  <w:style w:type="character" w:styleId="Hyperlink">
    <w:name w:val="Hyperlink"/>
    <w:uiPriority w:val="99"/>
    <w:unhideWhenUsed/>
    <w:rsid w:val="00990D6C"/>
    <w:rPr>
      <w:rFonts w:ascii="Arial" w:hAnsi="Arial"/>
      <w:color w:val="004B8D"/>
      <w:sz w:val="24"/>
      <w:u w:val="single"/>
    </w:rPr>
  </w:style>
  <w:style w:type="paragraph" w:styleId="BalloonText">
    <w:name w:val="Balloon Text"/>
    <w:basedOn w:val="Normal"/>
    <w:link w:val="BalloonTextChar"/>
    <w:uiPriority w:val="99"/>
    <w:semiHidden/>
    <w:rsid w:val="00981DA1"/>
    <w:rPr>
      <w:rFonts w:ascii="Tahoma" w:hAnsi="Tahoma" w:cs="Tahoma"/>
      <w:sz w:val="16"/>
      <w:szCs w:val="16"/>
    </w:rPr>
  </w:style>
  <w:style w:type="character" w:customStyle="1" w:styleId="BalloonTextChar">
    <w:name w:val="Balloon Text Char"/>
    <w:link w:val="BalloonText"/>
    <w:uiPriority w:val="99"/>
    <w:semiHidden/>
    <w:rsid w:val="00981DA1"/>
    <w:rPr>
      <w:rFonts w:ascii="Tahoma" w:hAnsi="Tahoma" w:cs="Tahoma"/>
      <w:sz w:val="16"/>
      <w:szCs w:val="16"/>
    </w:rPr>
  </w:style>
  <w:style w:type="character" w:customStyle="1" w:styleId="Heading6Char">
    <w:name w:val="Heading 6 Char"/>
    <w:link w:val="Heading6"/>
    <w:uiPriority w:val="9"/>
    <w:semiHidden/>
    <w:rsid w:val="00A91C4C"/>
    <w:rPr>
      <w:rFonts w:ascii="Arial" w:eastAsia="Times New Roman" w:hAnsi="Arial" w:cs="Times New Roman"/>
      <w:i/>
      <w:iCs/>
      <w:color w:val="000000"/>
      <w:sz w:val="24"/>
    </w:rPr>
  </w:style>
  <w:style w:type="character" w:customStyle="1" w:styleId="Heading7Char">
    <w:name w:val="Heading 7 Char"/>
    <w:link w:val="Heading7"/>
    <w:uiPriority w:val="9"/>
    <w:semiHidden/>
    <w:rsid w:val="00A91C4C"/>
    <w:rPr>
      <w:rFonts w:ascii="Arial" w:eastAsia="Times New Roman" w:hAnsi="Arial" w:cs="Times New Roman"/>
      <w:i/>
      <w:iCs/>
      <w:color w:val="000000"/>
      <w:sz w:val="24"/>
    </w:rPr>
  </w:style>
  <w:style w:type="character" w:customStyle="1" w:styleId="Heading8Char">
    <w:name w:val="Heading 8 Char"/>
    <w:link w:val="Heading8"/>
    <w:uiPriority w:val="9"/>
    <w:semiHidden/>
    <w:rsid w:val="00A91C4C"/>
    <w:rPr>
      <w:rFonts w:ascii="Arial" w:eastAsia="Times New Roman" w:hAnsi="Arial" w:cs="Times New Roman"/>
      <w:color w:val="000000"/>
      <w:sz w:val="24"/>
      <w:szCs w:val="20"/>
    </w:rPr>
  </w:style>
  <w:style w:type="character" w:customStyle="1" w:styleId="Heading9Char">
    <w:name w:val="Heading 9 Char"/>
    <w:link w:val="Heading9"/>
    <w:uiPriority w:val="9"/>
    <w:semiHidden/>
    <w:rsid w:val="00A91C4C"/>
    <w:rPr>
      <w:rFonts w:ascii="Arial" w:eastAsia="Times New Roman" w:hAnsi="Arial" w:cs="Times New Roman"/>
      <w:i/>
      <w:iCs/>
      <w:color w:val="000000"/>
      <w:sz w:val="24"/>
      <w:szCs w:val="20"/>
    </w:rPr>
  </w:style>
  <w:style w:type="table" w:styleId="TableGrid">
    <w:name w:val="Table Grid"/>
    <w:basedOn w:val="TableNormal"/>
    <w:uiPriority w:val="59"/>
    <w:rsid w:val="001F68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WAHealthTable2">
    <w:name w:val="WA Health Table 2"/>
    <w:basedOn w:val="LightShading-Accent1"/>
    <w:uiPriority w:val="99"/>
    <w:rsid w:val="00930DF8"/>
    <w:rPr>
      <w:rFonts w:ascii="Arial" w:hAnsi="Arial"/>
      <w:color w:val="000000"/>
      <w:sz w:val="24"/>
      <w:lang w:val="en-US"/>
    </w:rPr>
    <w:tblPr/>
    <w:tblStylePr w:type="firstRow">
      <w:pPr>
        <w:spacing w:before="0" w:after="0" w:line="240" w:lineRule="auto"/>
      </w:pPr>
      <w:rPr>
        <w:b/>
        <w:bCs/>
      </w:rPr>
      <w:tblPr/>
      <w:trPr>
        <w:tblHeader/>
      </w:trPr>
      <w:tcPr>
        <w:tcBorders>
          <w:top w:val="single" w:sz="8" w:space="0" w:color="5C8727"/>
          <w:left w:val="nil"/>
          <w:bottom w:val="single" w:sz="8" w:space="0" w:color="5C8727"/>
          <w:right w:val="nil"/>
          <w:insideH w:val="nil"/>
          <w:insideV w:val="nil"/>
        </w:tcBorders>
      </w:tcPr>
    </w:tblStylePr>
    <w:tblStylePr w:type="lastRow">
      <w:pPr>
        <w:spacing w:before="0" w:after="0" w:line="240" w:lineRule="auto"/>
      </w:pPr>
      <w:rPr>
        <w:b/>
        <w:bCs/>
      </w:rPr>
      <w:tblPr/>
      <w:tcPr>
        <w:tcBorders>
          <w:top w:val="single" w:sz="8" w:space="0" w:color="5C8727"/>
          <w:left w:val="nil"/>
          <w:bottom w:val="single" w:sz="8" w:space="0" w:color="5C872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ECBE"/>
      </w:tcPr>
    </w:tblStylePr>
    <w:tblStylePr w:type="band1Horz">
      <w:tblPr/>
      <w:tcPr>
        <w:tcBorders>
          <w:left w:val="nil"/>
          <w:right w:val="nil"/>
          <w:insideH w:val="nil"/>
          <w:insideV w:val="nil"/>
        </w:tcBorders>
        <w:shd w:val="clear" w:color="auto" w:fill="CED9B4"/>
      </w:tcPr>
    </w:tblStylePr>
  </w:style>
  <w:style w:type="table" w:styleId="LightList-Accent1">
    <w:name w:val="Light List Accent 1"/>
    <w:basedOn w:val="TableNormal"/>
    <w:uiPriority w:val="61"/>
    <w:rsid w:val="001F68E9"/>
    <w:tblPr>
      <w:tblStyleRowBandSize w:val="1"/>
      <w:tblStyleColBandSize w:val="1"/>
      <w:tblBorders>
        <w:top w:val="single" w:sz="8" w:space="0" w:color="5C8727"/>
        <w:left w:val="single" w:sz="8" w:space="0" w:color="5C8727"/>
        <w:bottom w:val="single" w:sz="8" w:space="0" w:color="5C8727"/>
        <w:right w:val="single" w:sz="8" w:space="0" w:color="5C8727"/>
      </w:tblBorders>
    </w:tblPr>
    <w:tblStylePr w:type="firstRow">
      <w:pPr>
        <w:spacing w:before="0" w:after="0" w:line="240" w:lineRule="auto"/>
      </w:pPr>
      <w:rPr>
        <w:b/>
        <w:bCs/>
        <w:color w:val="FFFFFF"/>
      </w:rPr>
      <w:tblPr/>
      <w:tcPr>
        <w:shd w:val="clear" w:color="auto" w:fill="5C8727"/>
      </w:tcPr>
    </w:tblStylePr>
    <w:tblStylePr w:type="lastRow">
      <w:pPr>
        <w:spacing w:before="0" w:after="0" w:line="240" w:lineRule="auto"/>
      </w:pPr>
      <w:rPr>
        <w:b/>
        <w:bCs/>
      </w:rPr>
      <w:tblPr/>
      <w:tcPr>
        <w:tcBorders>
          <w:top w:val="double" w:sz="6" w:space="0" w:color="5C8727"/>
          <w:left w:val="single" w:sz="8" w:space="0" w:color="5C8727"/>
          <w:bottom w:val="single" w:sz="8" w:space="0" w:color="5C8727"/>
          <w:right w:val="single" w:sz="8" w:space="0" w:color="5C8727"/>
        </w:tcBorders>
      </w:tcPr>
    </w:tblStylePr>
    <w:tblStylePr w:type="firstCol">
      <w:rPr>
        <w:b/>
        <w:bCs/>
      </w:rPr>
    </w:tblStylePr>
    <w:tblStylePr w:type="lastCol">
      <w:rPr>
        <w:b/>
        <w:bCs/>
      </w:rPr>
    </w:tblStylePr>
    <w:tblStylePr w:type="band1Vert">
      <w:tblPr/>
      <w:tcPr>
        <w:tcBorders>
          <w:top w:val="single" w:sz="8" w:space="0" w:color="5C8727"/>
          <w:left w:val="single" w:sz="8" w:space="0" w:color="5C8727"/>
          <w:bottom w:val="single" w:sz="8" w:space="0" w:color="5C8727"/>
          <w:right w:val="single" w:sz="8" w:space="0" w:color="5C8727"/>
        </w:tcBorders>
      </w:tcPr>
    </w:tblStylePr>
    <w:tblStylePr w:type="band1Horz">
      <w:tblPr/>
      <w:tcPr>
        <w:tcBorders>
          <w:top w:val="single" w:sz="8" w:space="0" w:color="5C8727"/>
          <w:left w:val="single" w:sz="8" w:space="0" w:color="5C8727"/>
          <w:bottom w:val="single" w:sz="8" w:space="0" w:color="5C8727"/>
          <w:right w:val="single" w:sz="8" w:space="0" w:color="5C8727"/>
        </w:tcBorders>
      </w:tcPr>
    </w:tblStylePr>
  </w:style>
  <w:style w:type="table" w:styleId="LightShading-Accent1">
    <w:name w:val="Light Shading Accent 1"/>
    <w:basedOn w:val="TableNormal"/>
    <w:uiPriority w:val="60"/>
    <w:rsid w:val="001F68E9"/>
    <w:rPr>
      <w:color w:val="44641D"/>
    </w:rPr>
    <w:tblPr>
      <w:tblStyleRowBandSize w:val="1"/>
      <w:tblStyleColBandSize w:val="1"/>
      <w:tblBorders>
        <w:top w:val="single" w:sz="8" w:space="0" w:color="5C8727"/>
        <w:bottom w:val="single" w:sz="8" w:space="0" w:color="5C8727"/>
      </w:tblBorders>
    </w:tblPr>
    <w:tblStylePr w:type="firstRow">
      <w:pPr>
        <w:spacing w:before="0" w:after="0" w:line="240" w:lineRule="auto"/>
      </w:pPr>
      <w:rPr>
        <w:b/>
        <w:bCs/>
      </w:rPr>
      <w:tblPr/>
      <w:tcPr>
        <w:tcBorders>
          <w:top w:val="single" w:sz="8" w:space="0" w:color="5C8727"/>
          <w:left w:val="nil"/>
          <w:bottom w:val="single" w:sz="8" w:space="0" w:color="5C8727"/>
          <w:right w:val="nil"/>
          <w:insideH w:val="nil"/>
          <w:insideV w:val="nil"/>
        </w:tcBorders>
      </w:tcPr>
    </w:tblStylePr>
    <w:tblStylePr w:type="lastRow">
      <w:pPr>
        <w:spacing w:before="0" w:after="0" w:line="240" w:lineRule="auto"/>
      </w:pPr>
      <w:rPr>
        <w:b/>
        <w:bCs/>
      </w:rPr>
      <w:tblPr/>
      <w:tcPr>
        <w:tcBorders>
          <w:top w:val="single" w:sz="8" w:space="0" w:color="5C8727"/>
          <w:left w:val="nil"/>
          <w:bottom w:val="single" w:sz="8" w:space="0" w:color="5C872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ECBE"/>
      </w:tcPr>
    </w:tblStylePr>
    <w:tblStylePr w:type="band1Horz">
      <w:tblPr/>
      <w:tcPr>
        <w:tcBorders>
          <w:left w:val="nil"/>
          <w:right w:val="nil"/>
          <w:insideH w:val="nil"/>
          <w:insideV w:val="nil"/>
        </w:tcBorders>
        <w:shd w:val="clear" w:color="auto" w:fill="D7ECBE"/>
      </w:tcPr>
    </w:tblStylePr>
  </w:style>
  <w:style w:type="table" w:customStyle="1" w:styleId="WAHealthTable5">
    <w:name w:val="WA Health Table 5"/>
    <w:basedOn w:val="LightList-Accent1"/>
    <w:uiPriority w:val="99"/>
    <w:rsid w:val="00930DF8"/>
    <w:rPr>
      <w:rFonts w:ascii="Arial" w:hAnsi="Arial"/>
      <w:sz w:val="24"/>
    </w:rPr>
    <w:tblPr/>
    <w:tblStylePr w:type="firstRow">
      <w:pPr>
        <w:spacing w:before="0" w:after="0" w:line="240" w:lineRule="auto"/>
      </w:pPr>
      <w:rPr>
        <w:b/>
        <w:bCs/>
        <w:color w:val="FFFFFF"/>
      </w:rPr>
      <w:tblPr/>
      <w:trPr>
        <w:tblHeader/>
      </w:trPr>
      <w:tcPr>
        <w:shd w:val="clear" w:color="auto" w:fill="5C8727"/>
      </w:tcPr>
    </w:tblStylePr>
    <w:tblStylePr w:type="lastRow">
      <w:pPr>
        <w:spacing w:before="0" w:after="0" w:line="240" w:lineRule="auto"/>
      </w:pPr>
      <w:rPr>
        <w:b/>
        <w:bCs/>
      </w:rPr>
      <w:tblPr/>
      <w:tcPr>
        <w:tcBorders>
          <w:top w:val="double" w:sz="6" w:space="0" w:color="5C8727"/>
          <w:left w:val="single" w:sz="8" w:space="0" w:color="5C8727"/>
          <w:bottom w:val="single" w:sz="8" w:space="0" w:color="5C8727"/>
          <w:right w:val="single" w:sz="8" w:space="0" w:color="5C8727"/>
        </w:tcBorders>
      </w:tcPr>
    </w:tblStylePr>
    <w:tblStylePr w:type="firstCol">
      <w:rPr>
        <w:b/>
        <w:bCs/>
      </w:rPr>
    </w:tblStylePr>
    <w:tblStylePr w:type="lastCol">
      <w:rPr>
        <w:b/>
        <w:bCs/>
      </w:rPr>
    </w:tblStylePr>
    <w:tblStylePr w:type="band1Vert">
      <w:tblPr/>
      <w:tcPr>
        <w:tcBorders>
          <w:top w:val="single" w:sz="8" w:space="0" w:color="5C8727"/>
          <w:left w:val="single" w:sz="8" w:space="0" w:color="5C8727"/>
          <w:bottom w:val="single" w:sz="8" w:space="0" w:color="5C8727"/>
          <w:right w:val="single" w:sz="8" w:space="0" w:color="5C8727"/>
        </w:tcBorders>
      </w:tcPr>
    </w:tblStylePr>
    <w:tblStylePr w:type="band1Horz">
      <w:tblPr/>
      <w:tcPr>
        <w:tcBorders>
          <w:top w:val="single" w:sz="8" w:space="0" w:color="5C8727"/>
          <w:left w:val="single" w:sz="8" w:space="0" w:color="5C8727"/>
          <w:bottom w:val="single" w:sz="8" w:space="0" w:color="5C8727"/>
          <w:right w:val="single" w:sz="8" w:space="0" w:color="5C8727"/>
        </w:tcBorders>
      </w:tcPr>
    </w:tblStylePr>
  </w:style>
  <w:style w:type="table" w:styleId="LightGrid-Accent1">
    <w:name w:val="Light Grid Accent 1"/>
    <w:basedOn w:val="TableNormal"/>
    <w:uiPriority w:val="62"/>
    <w:rsid w:val="001F68E9"/>
    <w:tblPr>
      <w:tblStyleRowBandSize w:val="1"/>
      <w:tblStyleColBandSize w:val="1"/>
      <w:tblBorders>
        <w:top w:val="single" w:sz="8" w:space="0" w:color="5C8727"/>
        <w:left w:val="single" w:sz="8" w:space="0" w:color="5C8727"/>
        <w:bottom w:val="single" w:sz="8" w:space="0" w:color="5C8727"/>
        <w:right w:val="single" w:sz="8" w:space="0" w:color="5C8727"/>
        <w:insideH w:val="single" w:sz="8" w:space="0" w:color="5C8727"/>
        <w:insideV w:val="single" w:sz="8" w:space="0" w:color="5C8727"/>
      </w:tblBorders>
    </w:tblPr>
    <w:tblStylePr w:type="firstRow">
      <w:pPr>
        <w:spacing w:before="0" w:after="0" w:line="240" w:lineRule="auto"/>
      </w:pPr>
      <w:rPr>
        <w:rFonts w:ascii="Cambria" w:eastAsia="Times New Roman" w:hAnsi="Cambria" w:cs="Times New Roman"/>
        <w:b/>
        <w:bCs/>
      </w:rPr>
      <w:tblPr/>
      <w:tcPr>
        <w:tcBorders>
          <w:top w:val="single" w:sz="8" w:space="0" w:color="5C8727"/>
          <w:left w:val="single" w:sz="8" w:space="0" w:color="5C8727"/>
          <w:bottom w:val="single" w:sz="18" w:space="0" w:color="5C8727"/>
          <w:right w:val="single" w:sz="8" w:space="0" w:color="5C8727"/>
          <w:insideH w:val="nil"/>
          <w:insideV w:val="single" w:sz="8" w:space="0" w:color="5C8727"/>
        </w:tcBorders>
      </w:tcPr>
    </w:tblStylePr>
    <w:tblStylePr w:type="lastRow">
      <w:pPr>
        <w:spacing w:before="0" w:after="0" w:line="240" w:lineRule="auto"/>
      </w:pPr>
      <w:rPr>
        <w:rFonts w:ascii="Cambria" w:eastAsia="Times New Roman" w:hAnsi="Cambria" w:cs="Times New Roman"/>
        <w:b/>
        <w:bCs/>
      </w:rPr>
      <w:tblPr/>
      <w:tcPr>
        <w:tcBorders>
          <w:top w:val="double" w:sz="6" w:space="0" w:color="5C8727"/>
          <w:left w:val="single" w:sz="8" w:space="0" w:color="5C8727"/>
          <w:bottom w:val="single" w:sz="8" w:space="0" w:color="5C8727"/>
          <w:right w:val="single" w:sz="8" w:space="0" w:color="5C8727"/>
          <w:insideH w:val="nil"/>
          <w:insideV w:val="single" w:sz="8" w:space="0" w:color="5C8727"/>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5C8727"/>
          <w:left w:val="single" w:sz="8" w:space="0" w:color="5C8727"/>
          <w:bottom w:val="single" w:sz="8" w:space="0" w:color="5C8727"/>
          <w:right w:val="single" w:sz="8" w:space="0" w:color="5C8727"/>
        </w:tcBorders>
      </w:tcPr>
    </w:tblStylePr>
    <w:tblStylePr w:type="band1Vert">
      <w:tblPr/>
      <w:tcPr>
        <w:tcBorders>
          <w:top w:val="single" w:sz="8" w:space="0" w:color="5C8727"/>
          <w:left w:val="single" w:sz="8" w:space="0" w:color="5C8727"/>
          <w:bottom w:val="single" w:sz="8" w:space="0" w:color="5C8727"/>
          <w:right w:val="single" w:sz="8" w:space="0" w:color="5C8727"/>
        </w:tcBorders>
        <w:shd w:val="clear" w:color="auto" w:fill="D7ECBE"/>
      </w:tcPr>
    </w:tblStylePr>
    <w:tblStylePr w:type="band1Horz">
      <w:tblPr/>
      <w:tcPr>
        <w:tcBorders>
          <w:top w:val="single" w:sz="8" w:space="0" w:color="5C8727"/>
          <w:left w:val="single" w:sz="8" w:space="0" w:color="5C8727"/>
          <w:bottom w:val="single" w:sz="8" w:space="0" w:color="5C8727"/>
          <w:right w:val="single" w:sz="8" w:space="0" w:color="5C8727"/>
          <w:insideV w:val="single" w:sz="8" w:space="0" w:color="5C8727"/>
        </w:tcBorders>
        <w:shd w:val="clear" w:color="auto" w:fill="D7ECBE"/>
      </w:tcPr>
    </w:tblStylePr>
    <w:tblStylePr w:type="band2Horz">
      <w:tblPr/>
      <w:tcPr>
        <w:tcBorders>
          <w:top w:val="single" w:sz="8" w:space="0" w:color="5C8727"/>
          <w:left w:val="single" w:sz="8" w:space="0" w:color="5C8727"/>
          <w:bottom w:val="single" w:sz="8" w:space="0" w:color="5C8727"/>
          <w:right w:val="single" w:sz="8" w:space="0" w:color="5C8727"/>
          <w:insideV w:val="single" w:sz="8" w:space="0" w:color="5C8727"/>
        </w:tcBorders>
      </w:tcPr>
    </w:tblStylePr>
  </w:style>
  <w:style w:type="table" w:customStyle="1" w:styleId="WAHealthTable4">
    <w:name w:val="WA Health Table 4"/>
    <w:basedOn w:val="LightGrid-Accent1"/>
    <w:uiPriority w:val="99"/>
    <w:rsid w:val="00930DF8"/>
    <w:rPr>
      <w:rFonts w:ascii="Arial" w:hAnsi="Arial"/>
      <w:sz w:val="24"/>
    </w:rPr>
    <w:tblPr/>
    <w:tblStylePr w:type="firstRow">
      <w:pPr>
        <w:spacing w:before="0" w:after="0" w:line="240" w:lineRule="auto"/>
      </w:pPr>
      <w:rPr>
        <w:rFonts w:ascii="Cambria" w:eastAsia="Times New Roman" w:hAnsi="Cambria" w:cs="Times New Roman"/>
        <w:b/>
        <w:bCs/>
      </w:rPr>
      <w:tblPr/>
      <w:trPr>
        <w:tblHeader/>
      </w:trPr>
      <w:tcPr>
        <w:tcBorders>
          <w:top w:val="single" w:sz="8" w:space="0" w:color="5C8727"/>
          <w:left w:val="single" w:sz="8" w:space="0" w:color="5C8727"/>
          <w:bottom w:val="single" w:sz="18" w:space="0" w:color="5C8727"/>
          <w:right w:val="single" w:sz="8" w:space="0" w:color="5C8727"/>
          <w:insideH w:val="nil"/>
          <w:insideV w:val="single" w:sz="8" w:space="0" w:color="5C8727"/>
        </w:tcBorders>
      </w:tcPr>
    </w:tblStylePr>
    <w:tblStylePr w:type="lastRow">
      <w:pPr>
        <w:spacing w:before="0" w:after="0" w:line="240" w:lineRule="auto"/>
      </w:pPr>
      <w:rPr>
        <w:rFonts w:ascii="Cambria" w:eastAsia="Times New Roman" w:hAnsi="Cambria" w:cs="Times New Roman"/>
        <w:b/>
        <w:bCs/>
      </w:rPr>
      <w:tblPr/>
      <w:tcPr>
        <w:tcBorders>
          <w:top w:val="double" w:sz="6" w:space="0" w:color="5C8727"/>
          <w:left w:val="single" w:sz="8" w:space="0" w:color="5C8727"/>
          <w:bottom w:val="single" w:sz="8" w:space="0" w:color="5C8727"/>
          <w:right w:val="single" w:sz="8" w:space="0" w:color="5C8727"/>
          <w:insideH w:val="nil"/>
          <w:insideV w:val="single" w:sz="8" w:space="0" w:color="5C8727"/>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5C8727"/>
          <w:left w:val="single" w:sz="8" w:space="0" w:color="5C8727"/>
          <w:bottom w:val="single" w:sz="8" w:space="0" w:color="5C8727"/>
          <w:right w:val="single" w:sz="8" w:space="0" w:color="5C8727"/>
        </w:tcBorders>
      </w:tcPr>
    </w:tblStylePr>
    <w:tblStylePr w:type="band1Vert">
      <w:tblPr/>
      <w:tcPr>
        <w:tcBorders>
          <w:top w:val="single" w:sz="8" w:space="0" w:color="5C8727"/>
          <w:left w:val="single" w:sz="8" w:space="0" w:color="5C8727"/>
          <w:bottom w:val="single" w:sz="8" w:space="0" w:color="5C8727"/>
          <w:right w:val="single" w:sz="8" w:space="0" w:color="5C8727"/>
        </w:tcBorders>
        <w:shd w:val="clear" w:color="auto" w:fill="D7ECBE"/>
      </w:tcPr>
    </w:tblStylePr>
    <w:tblStylePr w:type="band1Horz">
      <w:tblPr/>
      <w:tcPr>
        <w:tcBorders>
          <w:top w:val="single" w:sz="8" w:space="0" w:color="5C8727"/>
          <w:left w:val="single" w:sz="8" w:space="0" w:color="5C8727"/>
          <w:bottom w:val="single" w:sz="8" w:space="0" w:color="5C8727"/>
          <w:right w:val="single" w:sz="8" w:space="0" w:color="5C8727"/>
          <w:insideV w:val="single" w:sz="8" w:space="0" w:color="5C8727"/>
        </w:tcBorders>
        <w:shd w:val="clear" w:color="auto" w:fill="CED9B4"/>
      </w:tcPr>
    </w:tblStylePr>
    <w:tblStylePr w:type="band2Horz">
      <w:tblPr/>
      <w:tcPr>
        <w:tcBorders>
          <w:top w:val="single" w:sz="8" w:space="0" w:color="5C8727"/>
          <w:left w:val="single" w:sz="8" w:space="0" w:color="5C8727"/>
          <w:bottom w:val="single" w:sz="8" w:space="0" w:color="5C8727"/>
          <w:right w:val="single" w:sz="8" w:space="0" w:color="5C8727"/>
          <w:insideV w:val="single" w:sz="8" w:space="0" w:color="5C8727"/>
        </w:tcBorders>
      </w:tcPr>
    </w:tblStylePr>
  </w:style>
  <w:style w:type="table" w:styleId="MediumShading1-Accent1">
    <w:name w:val="Medium Shading 1 Accent 1"/>
    <w:basedOn w:val="TableNormal"/>
    <w:uiPriority w:val="63"/>
    <w:rsid w:val="001F68E9"/>
    <w:tblPr>
      <w:tblStyleRowBandSize w:val="1"/>
      <w:tblStyleColBandSize w:val="1"/>
      <w:tblBorders>
        <w:top w:val="single" w:sz="8" w:space="0" w:color="87C63B"/>
        <w:left w:val="single" w:sz="8" w:space="0" w:color="87C63B"/>
        <w:bottom w:val="single" w:sz="8" w:space="0" w:color="87C63B"/>
        <w:right w:val="single" w:sz="8" w:space="0" w:color="87C63B"/>
        <w:insideH w:val="single" w:sz="8" w:space="0" w:color="87C63B"/>
      </w:tblBorders>
    </w:tblPr>
    <w:tblStylePr w:type="firstRow">
      <w:pPr>
        <w:spacing w:before="0" w:after="0" w:line="240" w:lineRule="auto"/>
      </w:pPr>
      <w:rPr>
        <w:b/>
        <w:bCs/>
        <w:color w:val="FFFFFF"/>
      </w:rPr>
      <w:tblPr/>
      <w:tcPr>
        <w:tcBorders>
          <w:top w:val="single" w:sz="8" w:space="0" w:color="87C63B"/>
          <w:left w:val="single" w:sz="8" w:space="0" w:color="87C63B"/>
          <w:bottom w:val="single" w:sz="8" w:space="0" w:color="87C63B"/>
          <w:right w:val="single" w:sz="8" w:space="0" w:color="87C63B"/>
          <w:insideH w:val="nil"/>
          <w:insideV w:val="nil"/>
        </w:tcBorders>
        <w:shd w:val="clear" w:color="auto" w:fill="5C8727"/>
      </w:tcPr>
    </w:tblStylePr>
    <w:tblStylePr w:type="lastRow">
      <w:pPr>
        <w:spacing w:before="0" w:after="0" w:line="240" w:lineRule="auto"/>
      </w:pPr>
      <w:rPr>
        <w:b/>
        <w:bCs/>
      </w:rPr>
      <w:tblPr/>
      <w:tcPr>
        <w:tcBorders>
          <w:top w:val="double" w:sz="6" w:space="0" w:color="87C63B"/>
          <w:left w:val="single" w:sz="8" w:space="0" w:color="87C63B"/>
          <w:bottom w:val="single" w:sz="8" w:space="0" w:color="87C63B"/>
          <w:right w:val="single" w:sz="8" w:space="0" w:color="87C63B"/>
          <w:insideH w:val="nil"/>
          <w:insideV w:val="nil"/>
        </w:tcBorders>
      </w:tcPr>
    </w:tblStylePr>
    <w:tblStylePr w:type="firstCol">
      <w:rPr>
        <w:b/>
        <w:bCs/>
      </w:rPr>
    </w:tblStylePr>
    <w:tblStylePr w:type="lastCol">
      <w:rPr>
        <w:b/>
        <w:bCs/>
      </w:rPr>
    </w:tblStylePr>
    <w:tblStylePr w:type="band1Vert">
      <w:tblPr/>
      <w:tcPr>
        <w:shd w:val="clear" w:color="auto" w:fill="D7ECBE"/>
      </w:tcPr>
    </w:tblStylePr>
    <w:tblStylePr w:type="band1Horz">
      <w:tblPr/>
      <w:tcPr>
        <w:tcBorders>
          <w:insideH w:val="nil"/>
          <w:insideV w:val="nil"/>
        </w:tcBorders>
        <w:shd w:val="clear" w:color="auto" w:fill="D7ECBE"/>
      </w:tcPr>
    </w:tblStylePr>
    <w:tblStylePr w:type="band2Horz">
      <w:tblPr/>
      <w:tcPr>
        <w:tcBorders>
          <w:insideH w:val="nil"/>
          <w:insideV w:val="nil"/>
        </w:tcBorders>
      </w:tcPr>
    </w:tblStylePr>
  </w:style>
  <w:style w:type="table" w:customStyle="1" w:styleId="WAHealthTable6">
    <w:name w:val="WA Health Table 6"/>
    <w:basedOn w:val="MediumShading1-Accent1"/>
    <w:uiPriority w:val="99"/>
    <w:rsid w:val="00930DF8"/>
    <w:rPr>
      <w:rFonts w:ascii="Arial" w:hAnsi="Arial"/>
      <w:sz w:val="24"/>
    </w:rPr>
    <w:tblPr/>
    <w:tblStylePr w:type="firstRow">
      <w:pPr>
        <w:spacing w:before="0" w:after="0" w:line="240" w:lineRule="auto"/>
      </w:pPr>
      <w:rPr>
        <w:b/>
        <w:bCs/>
        <w:color w:val="FFFFFF"/>
      </w:rPr>
      <w:tblPr/>
      <w:trPr>
        <w:tblHeader/>
      </w:trPr>
      <w:tcPr>
        <w:tcBorders>
          <w:top w:val="single" w:sz="8" w:space="0" w:color="87C63B"/>
          <w:left w:val="single" w:sz="8" w:space="0" w:color="87C63B"/>
          <w:bottom w:val="single" w:sz="8" w:space="0" w:color="87C63B"/>
          <w:right w:val="single" w:sz="8" w:space="0" w:color="87C63B"/>
          <w:insideH w:val="nil"/>
          <w:insideV w:val="nil"/>
        </w:tcBorders>
        <w:shd w:val="clear" w:color="auto" w:fill="5C8727"/>
      </w:tcPr>
    </w:tblStylePr>
    <w:tblStylePr w:type="lastRow">
      <w:pPr>
        <w:spacing w:before="0" w:after="0" w:line="240" w:lineRule="auto"/>
      </w:pPr>
      <w:rPr>
        <w:b/>
        <w:bCs/>
      </w:rPr>
      <w:tblPr/>
      <w:tcPr>
        <w:tcBorders>
          <w:top w:val="double" w:sz="6" w:space="0" w:color="87C63B"/>
          <w:left w:val="single" w:sz="8" w:space="0" w:color="87C63B"/>
          <w:bottom w:val="single" w:sz="8" w:space="0" w:color="87C63B"/>
          <w:right w:val="single" w:sz="8" w:space="0" w:color="87C63B"/>
          <w:insideH w:val="nil"/>
          <w:insideV w:val="nil"/>
        </w:tcBorders>
      </w:tcPr>
    </w:tblStylePr>
    <w:tblStylePr w:type="firstCol">
      <w:rPr>
        <w:b/>
        <w:bCs/>
      </w:rPr>
    </w:tblStylePr>
    <w:tblStylePr w:type="lastCol">
      <w:rPr>
        <w:b/>
        <w:bCs/>
      </w:rPr>
    </w:tblStylePr>
    <w:tblStylePr w:type="band1Vert">
      <w:tblPr/>
      <w:tcPr>
        <w:shd w:val="clear" w:color="auto" w:fill="D7ECBE"/>
      </w:tcPr>
    </w:tblStylePr>
    <w:tblStylePr w:type="band1Horz">
      <w:tblPr/>
      <w:tcPr>
        <w:tcBorders>
          <w:insideH w:val="nil"/>
          <w:insideV w:val="nil"/>
        </w:tcBorders>
        <w:shd w:val="clear" w:color="auto" w:fill="FFFFFF"/>
      </w:tcPr>
    </w:tblStylePr>
    <w:tblStylePr w:type="band2Horz">
      <w:tblPr/>
      <w:tcPr>
        <w:tcBorders>
          <w:insideH w:val="nil"/>
          <w:insideV w:val="nil"/>
        </w:tcBorders>
        <w:shd w:val="clear" w:color="auto" w:fill="CED9B4"/>
      </w:tcPr>
    </w:tblStylePr>
  </w:style>
  <w:style w:type="table" w:styleId="MediumList1-Accent1">
    <w:name w:val="Medium List 1 Accent 1"/>
    <w:basedOn w:val="TableNormal"/>
    <w:uiPriority w:val="65"/>
    <w:rsid w:val="001F68E9"/>
    <w:rPr>
      <w:color w:val="000000"/>
    </w:rPr>
    <w:tblPr>
      <w:tblStyleRowBandSize w:val="1"/>
      <w:tblStyleColBandSize w:val="1"/>
      <w:tblBorders>
        <w:top w:val="single" w:sz="8" w:space="0" w:color="5C8727"/>
        <w:bottom w:val="single" w:sz="8" w:space="0" w:color="5C8727"/>
      </w:tblBorders>
    </w:tblPr>
    <w:tblStylePr w:type="firstRow">
      <w:rPr>
        <w:rFonts w:ascii="Cambria" w:eastAsia="Times New Roman" w:hAnsi="Cambria" w:cs="Times New Roman"/>
      </w:rPr>
      <w:tblPr/>
      <w:tcPr>
        <w:tcBorders>
          <w:top w:val="nil"/>
          <w:bottom w:val="single" w:sz="8" w:space="0" w:color="5C8727"/>
        </w:tcBorders>
      </w:tcPr>
    </w:tblStylePr>
    <w:tblStylePr w:type="lastRow">
      <w:rPr>
        <w:b/>
        <w:bCs/>
        <w:color w:val="757477"/>
      </w:rPr>
      <w:tblPr/>
      <w:tcPr>
        <w:tcBorders>
          <w:top w:val="single" w:sz="8" w:space="0" w:color="5C8727"/>
          <w:bottom w:val="single" w:sz="8" w:space="0" w:color="5C8727"/>
        </w:tcBorders>
      </w:tcPr>
    </w:tblStylePr>
    <w:tblStylePr w:type="firstCol">
      <w:rPr>
        <w:b/>
        <w:bCs/>
      </w:rPr>
    </w:tblStylePr>
    <w:tblStylePr w:type="lastCol">
      <w:rPr>
        <w:b/>
        <w:bCs/>
      </w:rPr>
      <w:tblPr/>
      <w:tcPr>
        <w:tcBorders>
          <w:top w:val="single" w:sz="8" w:space="0" w:color="5C8727"/>
          <w:bottom w:val="single" w:sz="8" w:space="0" w:color="5C8727"/>
        </w:tcBorders>
      </w:tcPr>
    </w:tblStylePr>
    <w:tblStylePr w:type="band1Vert">
      <w:tblPr/>
      <w:tcPr>
        <w:shd w:val="clear" w:color="auto" w:fill="D7ECBE"/>
      </w:tcPr>
    </w:tblStylePr>
    <w:tblStylePr w:type="band1Horz">
      <w:tblPr/>
      <w:tcPr>
        <w:shd w:val="clear" w:color="auto" w:fill="D7ECBE"/>
      </w:tcPr>
    </w:tblStylePr>
  </w:style>
  <w:style w:type="table" w:customStyle="1" w:styleId="WAHealthTable1">
    <w:name w:val="WA Health Table 1"/>
    <w:basedOn w:val="MediumList1-Accent1"/>
    <w:uiPriority w:val="99"/>
    <w:rsid w:val="00930DF8"/>
    <w:rPr>
      <w:rFonts w:ascii="Arial" w:hAnsi="Arial"/>
      <w:sz w:val="24"/>
    </w:rPr>
    <w:tblPr/>
    <w:tblStylePr w:type="firstRow">
      <w:rPr>
        <w:rFonts w:ascii="Cambria" w:eastAsia="Times New Roman" w:hAnsi="Cambria" w:cs="Times New Roman"/>
      </w:rPr>
      <w:tblPr/>
      <w:trPr>
        <w:tblHeader/>
      </w:trPr>
      <w:tcPr>
        <w:tcBorders>
          <w:top w:val="nil"/>
          <w:bottom w:val="single" w:sz="8" w:space="0" w:color="5C8727"/>
        </w:tcBorders>
      </w:tcPr>
    </w:tblStylePr>
    <w:tblStylePr w:type="lastRow">
      <w:rPr>
        <w:b/>
        <w:bCs/>
        <w:color w:val="757477"/>
      </w:rPr>
      <w:tblPr/>
      <w:tcPr>
        <w:tcBorders>
          <w:top w:val="single" w:sz="8" w:space="0" w:color="5C8727"/>
          <w:bottom w:val="single" w:sz="8" w:space="0" w:color="5C8727"/>
        </w:tcBorders>
      </w:tcPr>
    </w:tblStylePr>
    <w:tblStylePr w:type="firstCol">
      <w:rPr>
        <w:b/>
        <w:bCs/>
      </w:rPr>
    </w:tblStylePr>
    <w:tblStylePr w:type="lastCol">
      <w:rPr>
        <w:b/>
        <w:bCs/>
      </w:rPr>
      <w:tblPr/>
      <w:tcPr>
        <w:tcBorders>
          <w:top w:val="single" w:sz="8" w:space="0" w:color="5C8727"/>
          <w:bottom w:val="single" w:sz="8" w:space="0" w:color="5C8727"/>
        </w:tcBorders>
      </w:tcPr>
    </w:tblStylePr>
    <w:tblStylePr w:type="band1Vert">
      <w:tblPr/>
      <w:tcPr>
        <w:shd w:val="clear" w:color="auto" w:fill="D7ECBE"/>
      </w:tcPr>
    </w:tblStylePr>
    <w:tblStylePr w:type="band1Horz">
      <w:tblPr/>
      <w:tcPr>
        <w:shd w:val="clear" w:color="auto" w:fill="CED9B4"/>
      </w:tcPr>
    </w:tblStylePr>
  </w:style>
  <w:style w:type="table" w:customStyle="1" w:styleId="WAHealthTable7">
    <w:name w:val="WA Health Table 7"/>
    <w:basedOn w:val="LightList"/>
    <w:uiPriority w:val="99"/>
    <w:rsid w:val="00930DF8"/>
    <w:rPr>
      <w:rFonts w:ascii="Arial" w:hAnsi="Arial"/>
      <w:sz w:val="24"/>
      <w:lang w:val="en-US"/>
    </w:rPr>
    <w:tblPr/>
    <w:tblStylePr w:type="firstRow">
      <w:pPr>
        <w:spacing w:before="0" w:after="0" w:line="240" w:lineRule="auto"/>
      </w:pPr>
      <w:rPr>
        <w:b/>
        <w:bCs/>
        <w:color w:val="000000"/>
      </w:rPr>
      <w:tblPr/>
      <w:trPr>
        <w:tblHeader/>
      </w:trPr>
      <w:tcPr>
        <w:shd w:val="clear" w:color="auto" w:fill="FFFFFF"/>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WAHealthTable3">
    <w:name w:val="WA Health Table 3"/>
    <w:basedOn w:val="MediumList2-Accent1"/>
    <w:uiPriority w:val="99"/>
    <w:rsid w:val="00930DF8"/>
    <w:rPr>
      <w:rFonts w:ascii="Arial" w:hAnsi="Arial"/>
      <w:sz w:val="24"/>
      <w:lang w:val="en-US"/>
    </w:rPr>
    <w:tblPr/>
    <w:tblStylePr w:type="firstRow">
      <w:rPr>
        <w:sz w:val="24"/>
        <w:szCs w:val="24"/>
      </w:rPr>
      <w:tblPr/>
      <w:trPr>
        <w:tblHeader/>
      </w:trPr>
      <w:tcPr>
        <w:tcBorders>
          <w:top w:val="nil"/>
          <w:left w:val="nil"/>
          <w:bottom w:val="single" w:sz="24" w:space="0" w:color="5C8727"/>
          <w:right w:val="nil"/>
          <w:insideH w:val="nil"/>
          <w:insideV w:val="nil"/>
        </w:tcBorders>
        <w:shd w:val="clear" w:color="auto" w:fill="FFFFFF"/>
      </w:tcPr>
    </w:tblStylePr>
    <w:tblStylePr w:type="lastRow">
      <w:tblPr/>
      <w:tcPr>
        <w:tcBorders>
          <w:top w:val="single" w:sz="8" w:space="0" w:color="5C8727"/>
          <w:left w:val="nil"/>
          <w:bottom w:val="nil"/>
          <w:right w:val="nil"/>
          <w:insideH w:val="nil"/>
          <w:insideV w:val="nil"/>
        </w:tcBorders>
        <w:shd w:val="clear" w:color="auto" w:fill="FFFFFF"/>
      </w:tcPr>
    </w:tblStylePr>
    <w:tblStylePr w:type="firstCol">
      <w:tblPr/>
      <w:tcPr>
        <w:tcBorders>
          <w:top w:val="nil"/>
          <w:left w:val="nil"/>
          <w:bottom w:val="nil"/>
          <w:right w:val="single" w:sz="8" w:space="0" w:color="5C8727"/>
          <w:insideH w:val="nil"/>
          <w:insideV w:val="nil"/>
        </w:tcBorders>
        <w:shd w:val="clear" w:color="auto" w:fill="FFFFFF"/>
      </w:tcPr>
    </w:tblStylePr>
    <w:tblStylePr w:type="lastCol">
      <w:tblPr/>
      <w:tcPr>
        <w:tcBorders>
          <w:top w:val="nil"/>
          <w:left w:val="single" w:sz="8" w:space="0" w:color="5C8727"/>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7ECBE"/>
      </w:tcPr>
    </w:tblStylePr>
    <w:tblStylePr w:type="band1Horz">
      <w:tblPr/>
      <w:tcPr>
        <w:tcBorders>
          <w:top w:val="nil"/>
          <w:bottom w:val="nil"/>
          <w:insideH w:val="nil"/>
          <w:insideV w:val="nil"/>
        </w:tcBorders>
        <w:shd w:val="clear" w:color="auto" w:fill="CED9B4"/>
      </w:tcPr>
    </w:tblStylePr>
    <w:tblStylePr w:type="nwCell">
      <w:tblPr/>
      <w:tcPr>
        <w:shd w:val="clear" w:color="auto" w:fill="FFFFFF"/>
      </w:tcPr>
    </w:tblStylePr>
    <w:tblStylePr w:type="swCell">
      <w:tblPr/>
      <w:tcPr>
        <w:tcBorders>
          <w:top w:val="nil"/>
        </w:tcBorders>
      </w:tcPr>
    </w:tblStylePr>
  </w:style>
  <w:style w:type="table" w:styleId="LightList">
    <w:name w:val="Light List"/>
    <w:basedOn w:val="TableNormal"/>
    <w:uiPriority w:val="61"/>
    <w:rsid w:val="00E4056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MediumList2-Accent1">
    <w:name w:val="Medium List 2 Accent 1"/>
    <w:basedOn w:val="TableNormal"/>
    <w:uiPriority w:val="66"/>
    <w:rsid w:val="00E40563"/>
    <w:rPr>
      <w:rFonts w:ascii="Cambria" w:eastAsia="Times New Roman" w:hAnsi="Cambria"/>
      <w:color w:val="000000"/>
    </w:rPr>
    <w:tblPr>
      <w:tblStyleRowBandSize w:val="1"/>
      <w:tblStyleColBandSize w:val="1"/>
      <w:tblBorders>
        <w:top w:val="single" w:sz="8" w:space="0" w:color="5C8727"/>
        <w:left w:val="single" w:sz="8" w:space="0" w:color="5C8727"/>
        <w:bottom w:val="single" w:sz="8" w:space="0" w:color="5C8727"/>
        <w:right w:val="single" w:sz="8" w:space="0" w:color="5C8727"/>
      </w:tblBorders>
    </w:tblPr>
    <w:tblStylePr w:type="firstRow">
      <w:rPr>
        <w:sz w:val="24"/>
        <w:szCs w:val="24"/>
      </w:rPr>
      <w:tblPr/>
      <w:tcPr>
        <w:tcBorders>
          <w:top w:val="nil"/>
          <w:left w:val="nil"/>
          <w:bottom w:val="single" w:sz="24" w:space="0" w:color="5C8727"/>
          <w:right w:val="nil"/>
          <w:insideH w:val="nil"/>
          <w:insideV w:val="nil"/>
        </w:tcBorders>
        <w:shd w:val="clear" w:color="auto" w:fill="FFFFFF"/>
      </w:tcPr>
    </w:tblStylePr>
    <w:tblStylePr w:type="lastRow">
      <w:tblPr/>
      <w:tcPr>
        <w:tcBorders>
          <w:top w:val="single" w:sz="8" w:space="0" w:color="5C8727"/>
          <w:left w:val="nil"/>
          <w:bottom w:val="nil"/>
          <w:right w:val="nil"/>
          <w:insideH w:val="nil"/>
          <w:insideV w:val="nil"/>
        </w:tcBorders>
        <w:shd w:val="clear" w:color="auto" w:fill="FFFFFF"/>
      </w:tcPr>
    </w:tblStylePr>
    <w:tblStylePr w:type="firstCol">
      <w:tblPr/>
      <w:tcPr>
        <w:tcBorders>
          <w:top w:val="nil"/>
          <w:left w:val="nil"/>
          <w:bottom w:val="nil"/>
          <w:right w:val="single" w:sz="8" w:space="0" w:color="5C8727"/>
          <w:insideH w:val="nil"/>
          <w:insideV w:val="nil"/>
        </w:tcBorders>
        <w:shd w:val="clear" w:color="auto" w:fill="FFFFFF"/>
      </w:tcPr>
    </w:tblStylePr>
    <w:tblStylePr w:type="lastCol">
      <w:tblPr/>
      <w:tcPr>
        <w:tcBorders>
          <w:top w:val="nil"/>
          <w:left w:val="single" w:sz="8" w:space="0" w:color="5C8727"/>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7ECBE"/>
      </w:tcPr>
    </w:tblStylePr>
    <w:tblStylePr w:type="band1Horz">
      <w:tblPr/>
      <w:tcPr>
        <w:tcBorders>
          <w:top w:val="nil"/>
          <w:bottom w:val="nil"/>
          <w:insideH w:val="nil"/>
          <w:insideV w:val="nil"/>
        </w:tcBorders>
        <w:shd w:val="clear" w:color="auto" w:fill="D7ECBE"/>
      </w:tcPr>
    </w:tblStylePr>
    <w:tblStylePr w:type="nwCell">
      <w:tblPr/>
      <w:tcPr>
        <w:shd w:val="clear" w:color="auto" w:fill="FFFFFF"/>
      </w:tcPr>
    </w:tblStylePr>
    <w:tblStylePr w:type="swCell">
      <w:tblPr/>
      <w:tcPr>
        <w:tcBorders>
          <w:top w:val="nil"/>
        </w:tcBorders>
      </w:tcPr>
    </w:tblStylePr>
  </w:style>
  <w:style w:type="paragraph" w:styleId="Header">
    <w:name w:val="header"/>
    <w:basedOn w:val="Normal"/>
    <w:link w:val="HeaderChar"/>
    <w:uiPriority w:val="99"/>
    <w:semiHidden/>
    <w:rsid w:val="008031EB"/>
    <w:pPr>
      <w:tabs>
        <w:tab w:val="center" w:pos="4513"/>
        <w:tab w:val="right" w:pos="9026"/>
      </w:tabs>
    </w:pPr>
  </w:style>
  <w:style w:type="character" w:customStyle="1" w:styleId="HeaderChar">
    <w:name w:val="Header Char"/>
    <w:link w:val="Header"/>
    <w:uiPriority w:val="99"/>
    <w:semiHidden/>
    <w:rsid w:val="008031EB"/>
    <w:rPr>
      <w:rFonts w:ascii="Calibri" w:hAnsi="Calibri" w:cs="Times New Roman"/>
    </w:rPr>
  </w:style>
  <w:style w:type="paragraph" w:styleId="Footer">
    <w:name w:val="footer"/>
    <w:basedOn w:val="Normal"/>
    <w:link w:val="FooterChar"/>
    <w:uiPriority w:val="99"/>
    <w:semiHidden/>
    <w:rsid w:val="008031EB"/>
    <w:pPr>
      <w:tabs>
        <w:tab w:val="center" w:pos="4513"/>
        <w:tab w:val="right" w:pos="9026"/>
      </w:tabs>
    </w:pPr>
  </w:style>
  <w:style w:type="character" w:customStyle="1" w:styleId="FooterChar">
    <w:name w:val="Footer Char"/>
    <w:link w:val="Footer"/>
    <w:uiPriority w:val="99"/>
    <w:semiHidden/>
    <w:rsid w:val="008031EB"/>
    <w:rPr>
      <w:rFonts w:ascii="Calibri" w:hAnsi="Calibri" w:cs="Times New Roman"/>
    </w:rPr>
  </w:style>
  <w:style w:type="paragraph" w:customStyle="1" w:styleId="DocID">
    <w:name w:val="DocID"/>
    <w:basedOn w:val="Normal"/>
    <w:next w:val="Normal"/>
    <w:link w:val="DocIDChar"/>
    <w:rsid w:val="008031EB"/>
    <w:pPr>
      <w:jc w:val="right"/>
    </w:pPr>
    <w:rPr>
      <w:rFonts w:ascii="Arial" w:hAnsi="Arial" w:cs="Arial"/>
      <w:color w:val="000000"/>
      <w:sz w:val="16"/>
    </w:rPr>
  </w:style>
  <w:style w:type="character" w:customStyle="1" w:styleId="DocIDChar">
    <w:name w:val="DocID Char"/>
    <w:link w:val="DocID"/>
    <w:rsid w:val="008031EB"/>
    <w:rPr>
      <w:rFonts w:ascii="Arial" w:hAnsi="Arial" w:cs="Arial"/>
      <w:color w:val="000000"/>
      <w:sz w:val="16"/>
    </w:rPr>
  </w:style>
  <w:style w:type="paragraph" w:styleId="NormalWeb">
    <w:name w:val="Normal (Web)"/>
    <w:basedOn w:val="Normal"/>
    <w:rsid w:val="007E26C5"/>
    <w:pPr>
      <w:spacing w:after="288"/>
    </w:pPr>
    <w:rPr>
      <w:rFonts w:ascii="Times New Roman" w:eastAsia="Times New Roman" w:hAnsi="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2862677">
      <w:bodyDiv w:val="1"/>
      <w:marLeft w:val="0"/>
      <w:marRight w:val="0"/>
      <w:marTop w:val="0"/>
      <w:marBottom w:val="0"/>
      <w:divBdr>
        <w:top w:val="none" w:sz="0" w:space="0" w:color="auto"/>
        <w:left w:val="none" w:sz="0" w:space="0" w:color="auto"/>
        <w:bottom w:val="none" w:sz="0" w:space="0" w:color="auto"/>
        <w:right w:val="none" w:sz="0" w:space="0" w:color="auto"/>
      </w:divBdr>
    </w:div>
    <w:div w:id="1320232728">
      <w:bodyDiv w:val="1"/>
      <w:marLeft w:val="0"/>
      <w:marRight w:val="0"/>
      <w:marTop w:val="0"/>
      <w:marBottom w:val="0"/>
      <w:divBdr>
        <w:top w:val="none" w:sz="0" w:space="0" w:color="auto"/>
        <w:left w:val="none" w:sz="0" w:space="0" w:color="auto"/>
        <w:bottom w:val="none" w:sz="0" w:space="0" w:color="auto"/>
        <w:right w:val="none" w:sz="0" w:space="0" w:color="auto"/>
      </w:divBdr>
    </w:div>
    <w:div w:id="1338266902">
      <w:bodyDiv w:val="1"/>
      <w:marLeft w:val="0"/>
      <w:marRight w:val="0"/>
      <w:marTop w:val="0"/>
      <w:marBottom w:val="0"/>
      <w:divBdr>
        <w:top w:val="none" w:sz="0" w:space="0" w:color="auto"/>
        <w:left w:val="none" w:sz="0" w:space="0" w:color="auto"/>
        <w:bottom w:val="none" w:sz="0" w:space="0" w:color="auto"/>
        <w:right w:val="none" w:sz="0" w:space="0" w:color="auto"/>
      </w:divBdr>
    </w:div>
    <w:div w:id="1404450011">
      <w:bodyDiv w:val="1"/>
      <w:marLeft w:val="0"/>
      <w:marRight w:val="0"/>
      <w:marTop w:val="0"/>
      <w:marBottom w:val="0"/>
      <w:divBdr>
        <w:top w:val="none" w:sz="0" w:space="0" w:color="auto"/>
        <w:left w:val="none" w:sz="0" w:space="0" w:color="auto"/>
        <w:bottom w:val="none" w:sz="0" w:space="0" w:color="auto"/>
        <w:right w:val="none" w:sz="0" w:space="0" w:color="auto"/>
      </w:divBdr>
    </w:div>
    <w:div w:id="1458836042">
      <w:bodyDiv w:val="1"/>
      <w:marLeft w:val="0"/>
      <w:marRight w:val="0"/>
      <w:marTop w:val="0"/>
      <w:marBottom w:val="0"/>
      <w:divBdr>
        <w:top w:val="none" w:sz="0" w:space="0" w:color="auto"/>
        <w:left w:val="none" w:sz="0" w:space="0" w:color="auto"/>
        <w:bottom w:val="none" w:sz="0" w:space="0" w:color="auto"/>
        <w:right w:val="none" w:sz="0" w:space="0" w:color="auto"/>
      </w:divBdr>
    </w:div>
    <w:div w:id="1596091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AHSGrantsandSponsorships@health.wa.gov.a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OfficeofOperations@health.wa.gov.au"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PCHFoundationGrants@health.wa.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FD07A5AE606C4FA841A5CA01AE62FC" ma:contentTypeVersion="2" ma:contentTypeDescription="Create a new document." ma:contentTypeScope="" ma:versionID="e6e1b019c7e6c7c305b745b04bcd64a3">
  <xsd:schema xmlns:xsd="http://www.w3.org/2001/XMLSchema" xmlns:xs="http://www.w3.org/2001/XMLSchema" xmlns:p="http://schemas.microsoft.com/office/2006/metadata/properties" xmlns:ns1="http://schemas.microsoft.com/sharepoint/v3" xmlns:ns2="08f26857-42bf-4e72-95a1-bb671d4399bb" targetNamespace="http://schemas.microsoft.com/office/2006/metadata/properties" ma:root="true" ma:fieldsID="61daf4c8f3d731df0e0484ea0107f294" ns1:_="" ns2:_="">
    <xsd:import namespace="http://schemas.microsoft.com/sharepoint/v3"/>
    <xsd:import namespace="08f26857-42bf-4e72-95a1-bb671d4399bb"/>
    <xsd:element name="properties">
      <xsd:complexType>
        <xsd:sequence>
          <xsd:element name="documentManagement">
            <xsd:complexType>
              <xsd:all>
                <xsd:element ref="ns1:PublishingStartDate" minOccurs="0"/>
                <xsd:element ref="ns1:PublishingExpirationDate" minOccurs="0"/>
                <xsd:element ref="ns2: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8f26857-42bf-4e72-95a1-bb671d4399bb" elementFormDefault="qualified">
    <xsd:import namespace="http://schemas.microsoft.com/office/2006/documentManagement/types"/>
    <xsd:import namespace="http://schemas.microsoft.com/office/infopath/2007/PartnerControls"/>
    <xsd:element name="Category" ma:index="10" nillable="true" ma:displayName="Category" ma:internalName="Category">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Category xmlns="08f26857-42bf-4e72-95a1-bb671d4399bb">current</Category>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2D67C7-086F-4CAB-9B9F-160EDE16B5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8f26857-42bf-4e72-95a1-bb671d439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28B6FBB-4EA0-420F-A6F3-6E81CD2E2CD6}">
  <ds:schemaRefs>
    <ds:schemaRef ds:uri="http://schemas.microsoft.com/sharepoint/v3/contenttype/forms"/>
  </ds:schemaRefs>
</ds:datastoreItem>
</file>

<file path=customXml/itemProps3.xml><?xml version="1.0" encoding="utf-8"?>
<ds:datastoreItem xmlns:ds="http://schemas.openxmlformats.org/officeDocument/2006/customXml" ds:itemID="{2B9FF2E1-17C9-46F5-A513-7C9795510668}">
  <ds:schemaRefs>
    <ds:schemaRef ds:uri="http://purl.org/dc/terms/"/>
    <ds:schemaRef ds:uri="http://schemas.microsoft.com/office/2006/documentManagement/types"/>
    <ds:schemaRef ds:uri="http://purl.org/dc/elements/1.1/"/>
    <ds:schemaRef ds:uri="http://schemas.openxmlformats.org/package/2006/metadata/core-properties"/>
    <ds:schemaRef ds:uri="http://schemas.microsoft.com/sharepoint/v3"/>
    <ds:schemaRef ds:uri="http://purl.org/dc/dcmitype/"/>
    <ds:schemaRef ds:uri="http://www.w3.org/XML/1998/namespace"/>
    <ds:schemaRef ds:uri="http://schemas.microsoft.com/office/2006/metadata/properties"/>
    <ds:schemaRef ds:uri="http://schemas.microsoft.com/office/infopath/2007/PartnerControls"/>
    <ds:schemaRef ds:uri="08f26857-42bf-4e72-95a1-bb671d4399bb"/>
  </ds:schemaRefs>
</ds:datastoreItem>
</file>

<file path=customXml/itemProps4.xml><?xml version="1.0" encoding="utf-8"?>
<ds:datastoreItem xmlns:ds="http://schemas.openxmlformats.org/officeDocument/2006/customXml" ds:itemID="{036FE3BC-F974-481F-B3CA-7395DD99C7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930</Words>
  <Characters>5266</Characters>
  <Application>Microsoft Office Word</Application>
  <DocSecurity>4</DocSecurity>
  <Lines>267</Lines>
  <Paragraphs>91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6140</CharactersWithSpaces>
  <SharedDoc>false</SharedDoc>
  <HyperlinkBase/>
  <HLinks>
    <vt:vector size="6" baseType="variant">
      <vt:variant>
        <vt:i4>7602182</vt:i4>
      </vt:variant>
      <vt:variant>
        <vt:i4>0</vt:i4>
      </vt:variant>
      <vt:variant>
        <vt:i4>0</vt:i4>
      </vt:variant>
      <vt:variant>
        <vt:i4>5</vt:i4>
      </vt:variant>
      <vt:variant>
        <vt:lpwstr>mailto:lynn.hiftle@health.wa.gov.au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2020-05-07T03:41:00Z</dcterms:created>
  <dcterms:modified xsi:type="dcterms:W3CDTF">2020-05-07T03:41:00Z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dam 5518510_2</vt:lpwstr>
  </property>
  <property fmtid="{D5CDD505-2E9C-101B-9397-08002B2CF9AE}" pid="3" name="GSK_DOCNUMBER">
    <vt:lpwstr>5518510_2.docx</vt:lpwstr>
  </property>
  <property fmtid="{D5CDD505-2E9C-101B-9397-08002B2CF9AE}" pid="4" name="ContentTypeId">
    <vt:lpwstr>0x010100F3FD07A5AE606C4FA841A5CA01AE62FC</vt:lpwstr>
  </property>
</Properties>
</file>