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2DDFB7" w14:textId="2E2BA788" w:rsidR="00AC2711" w:rsidRPr="00AC2711" w:rsidRDefault="00AC2711" w:rsidP="00AC2711">
      <w:pPr>
        <w:pStyle w:val="Heading1"/>
        <w:rPr>
          <w:b w:val="0"/>
          <w:color w:val="0076BE"/>
        </w:rPr>
      </w:pPr>
      <w:r w:rsidRPr="00AC2711">
        <w:rPr>
          <w:b w:val="0"/>
          <w:color w:val="0076BE"/>
        </w:rPr>
        <w:t>Sensory patterns within food groups</w:t>
      </w:r>
    </w:p>
    <w:p w14:paraId="34EC201C" w14:textId="77777777" w:rsidR="00AC2711" w:rsidRPr="001410A3" w:rsidRDefault="00AC2711" w:rsidP="00AC2711">
      <w:pPr>
        <w:spacing w:after="0"/>
        <w:contextualSpacing/>
        <w:rPr>
          <w:rFonts w:cs="Arial"/>
          <w:sz w:val="23"/>
          <w:szCs w:val="23"/>
        </w:rPr>
      </w:pPr>
      <w:r w:rsidRPr="001410A3">
        <w:rPr>
          <w:rFonts w:cs="Arial"/>
          <w:sz w:val="23"/>
          <w:szCs w:val="23"/>
        </w:rPr>
        <w:t>Please list as many foods as possible that your child prefers within each of the food groups listed below.</w:t>
      </w:r>
      <w:r w:rsidRPr="00014B6D">
        <w:rPr>
          <w:rFonts w:cs="Arial"/>
          <w:b/>
          <w:noProof/>
          <w:sz w:val="20"/>
        </w:rPr>
        <w:t xml:space="preserve"> </w:t>
      </w:r>
    </w:p>
    <w:p w14:paraId="6198A797" w14:textId="77777777" w:rsidR="00AC2711" w:rsidRPr="001410A3" w:rsidRDefault="00AC2711" w:rsidP="00AC2711">
      <w:pPr>
        <w:spacing w:after="0"/>
        <w:contextualSpacing/>
        <w:rPr>
          <w:rFonts w:cs="Arial"/>
          <w:sz w:val="23"/>
          <w:szCs w:val="23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8"/>
        <w:gridCol w:w="1959"/>
        <w:gridCol w:w="1934"/>
        <w:gridCol w:w="1926"/>
        <w:gridCol w:w="1946"/>
        <w:gridCol w:w="1959"/>
        <w:gridCol w:w="1929"/>
        <w:gridCol w:w="1932"/>
      </w:tblGrid>
      <w:tr w:rsidR="00AC2711" w:rsidRPr="001410A3" w14:paraId="0AD9B59A" w14:textId="77777777" w:rsidTr="00237E3D">
        <w:tc>
          <w:tcPr>
            <w:tcW w:w="2258" w:type="dxa"/>
            <w:shd w:val="clear" w:color="auto" w:fill="auto"/>
          </w:tcPr>
          <w:p w14:paraId="38623F65" w14:textId="77777777" w:rsidR="00AC2711" w:rsidRPr="001410A3" w:rsidRDefault="00AC2711" w:rsidP="00237E3D">
            <w:pPr>
              <w:spacing w:before="80" w:after="100" w:afterAutospacing="1"/>
              <w:contextualSpacing/>
              <w:rPr>
                <w:rFonts w:cs="Arial"/>
                <w:b/>
                <w:sz w:val="23"/>
                <w:szCs w:val="23"/>
              </w:rPr>
            </w:pPr>
            <w:r w:rsidRPr="001410A3">
              <w:rPr>
                <w:rFonts w:cs="Arial"/>
                <w:b/>
                <w:sz w:val="23"/>
                <w:szCs w:val="23"/>
              </w:rPr>
              <w:t>What my child will eat or drink…</w:t>
            </w:r>
          </w:p>
        </w:tc>
        <w:tc>
          <w:tcPr>
            <w:tcW w:w="1959" w:type="dxa"/>
            <w:shd w:val="clear" w:color="auto" w:fill="auto"/>
          </w:tcPr>
          <w:p w14:paraId="2C26E2FB" w14:textId="77777777" w:rsidR="00AC2711" w:rsidRPr="001410A3" w:rsidRDefault="00AC2711" w:rsidP="00237E3D">
            <w:pPr>
              <w:spacing w:before="80" w:after="100" w:afterAutospacing="1"/>
              <w:contextualSpacing/>
              <w:rPr>
                <w:rFonts w:cs="Arial"/>
                <w:b/>
                <w:sz w:val="23"/>
                <w:szCs w:val="23"/>
              </w:rPr>
            </w:pPr>
            <w:r w:rsidRPr="001410A3">
              <w:rPr>
                <w:rFonts w:cs="Arial"/>
                <w:b/>
                <w:sz w:val="23"/>
                <w:szCs w:val="23"/>
              </w:rPr>
              <w:t>Dairy: milk/ cheese/yoghurt</w:t>
            </w:r>
          </w:p>
        </w:tc>
        <w:tc>
          <w:tcPr>
            <w:tcW w:w="1934" w:type="dxa"/>
            <w:shd w:val="clear" w:color="auto" w:fill="auto"/>
          </w:tcPr>
          <w:p w14:paraId="6ADE7020" w14:textId="77777777" w:rsidR="00AC2711" w:rsidRPr="001410A3" w:rsidRDefault="00AC2711" w:rsidP="00237E3D">
            <w:pPr>
              <w:spacing w:before="80" w:after="100" w:afterAutospacing="1"/>
              <w:contextualSpacing/>
              <w:rPr>
                <w:rFonts w:cs="Arial"/>
                <w:b/>
                <w:sz w:val="23"/>
                <w:szCs w:val="23"/>
              </w:rPr>
            </w:pPr>
            <w:r w:rsidRPr="001410A3">
              <w:rPr>
                <w:rFonts w:cs="Arial"/>
                <w:b/>
                <w:sz w:val="23"/>
                <w:szCs w:val="23"/>
              </w:rPr>
              <w:t>Meat/ protein foods</w:t>
            </w:r>
          </w:p>
        </w:tc>
        <w:tc>
          <w:tcPr>
            <w:tcW w:w="1926" w:type="dxa"/>
            <w:shd w:val="clear" w:color="auto" w:fill="auto"/>
          </w:tcPr>
          <w:p w14:paraId="72807D9F" w14:textId="77777777" w:rsidR="00AC2711" w:rsidRPr="001410A3" w:rsidRDefault="00AC2711" w:rsidP="00237E3D">
            <w:pPr>
              <w:spacing w:before="80" w:after="100" w:afterAutospacing="1"/>
              <w:contextualSpacing/>
              <w:rPr>
                <w:rFonts w:cs="Arial"/>
                <w:b/>
                <w:sz w:val="23"/>
                <w:szCs w:val="23"/>
              </w:rPr>
            </w:pPr>
            <w:r w:rsidRPr="001410A3">
              <w:rPr>
                <w:rFonts w:cs="Arial"/>
                <w:b/>
                <w:sz w:val="23"/>
                <w:szCs w:val="23"/>
              </w:rPr>
              <w:t>Fruit</w:t>
            </w:r>
          </w:p>
        </w:tc>
        <w:tc>
          <w:tcPr>
            <w:tcW w:w="1946" w:type="dxa"/>
            <w:shd w:val="clear" w:color="auto" w:fill="auto"/>
          </w:tcPr>
          <w:p w14:paraId="466042A9" w14:textId="77777777" w:rsidR="00AC2711" w:rsidRPr="001410A3" w:rsidRDefault="00AC2711" w:rsidP="00237E3D">
            <w:pPr>
              <w:spacing w:before="80" w:after="100" w:afterAutospacing="1"/>
              <w:contextualSpacing/>
              <w:rPr>
                <w:rFonts w:cs="Arial"/>
                <w:b/>
                <w:sz w:val="23"/>
                <w:szCs w:val="23"/>
              </w:rPr>
            </w:pPr>
            <w:r w:rsidRPr="001410A3">
              <w:rPr>
                <w:rFonts w:cs="Arial"/>
                <w:b/>
                <w:sz w:val="23"/>
                <w:szCs w:val="23"/>
              </w:rPr>
              <w:t>Vegetables</w:t>
            </w:r>
          </w:p>
        </w:tc>
        <w:tc>
          <w:tcPr>
            <w:tcW w:w="1959" w:type="dxa"/>
            <w:shd w:val="clear" w:color="auto" w:fill="auto"/>
          </w:tcPr>
          <w:p w14:paraId="75EA17A5" w14:textId="77777777" w:rsidR="00AC2711" w:rsidRPr="001410A3" w:rsidRDefault="00AC2711" w:rsidP="00237E3D">
            <w:pPr>
              <w:spacing w:before="80" w:after="100" w:afterAutospacing="1"/>
              <w:contextualSpacing/>
              <w:rPr>
                <w:rFonts w:cs="Arial"/>
                <w:b/>
                <w:sz w:val="23"/>
                <w:szCs w:val="23"/>
              </w:rPr>
            </w:pPr>
            <w:r w:rsidRPr="001410A3">
              <w:rPr>
                <w:rFonts w:cs="Arial"/>
                <w:b/>
                <w:sz w:val="23"/>
                <w:szCs w:val="23"/>
              </w:rPr>
              <w:t>Breads/cereals</w:t>
            </w:r>
          </w:p>
        </w:tc>
        <w:tc>
          <w:tcPr>
            <w:tcW w:w="1929" w:type="dxa"/>
            <w:shd w:val="clear" w:color="auto" w:fill="auto"/>
          </w:tcPr>
          <w:p w14:paraId="309A155F" w14:textId="77777777" w:rsidR="00AC2711" w:rsidRPr="001410A3" w:rsidRDefault="00AC2711" w:rsidP="00237E3D">
            <w:pPr>
              <w:spacing w:before="80" w:after="100" w:afterAutospacing="1"/>
              <w:contextualSpacing/>
              <w:rPr>
                <w:rFonts w:cs="Arial"/>
                <w:b/>
                <w:sz w:val="23"/>
                <w:szCs w:val="23"/>
              </w:rPr>
            </w:pPr>
            <w:r w:rsidRPr="001410A3">
              <w:rPr>
                <w:rFonts w:cs="Arial"/>
                <w:b/>
                <w:sz w:val="23"/>
                <w:szCs w:val="23"/>
              </w:rPr>
              <w:t>Other foods</w:t>
            </w:r>
          </w:p>
        </w:tc>
        <w:tc>
          <w:tcPr>
            <w:tcW w:w="1932" w:type="dxa"/>
            <w:shd w:val="clear" w:color="auto" w:fill="auto"/>
          </w:tcPr>
          <w:p w14:paraId="22329DBA" w14:textId="77777777" w:rsidR="00AC2711" w:rsidRPr="001410A3" w:rsidRDefault="00AC2711" w:rsidP="00237E3D">
            <w:pPr>
              <w:spacing w:before="80" w:after="100" w:afterAutospacing="1"/>
              <w:contextualSpacing/>
              <w:rPr>
                <w:rFonts w:cs="Arial"/>
                <w:b/>
                <w:sz w:val="23"/>
                <w:szCs w:val="23"/>
              </w:rPr>
            </w:pPr>
            <w:r w:rsidRPr="001410A3">
              <w:rPr>
                <w:rFonts w:cs="Arial"/>
                <w:b/>
                <w:sz w:val="23"/>
                <w:szCs w:val="23"/>
              </w:rPr>
              <w:t>Drinks</w:t>
            </w:r>
          </w:p>
        </w:tc>
      </w:tr>
      <w:tr w:rsidR="00AC2711" w:rsidRPr="001410A3" w14:paraId="193D1647" w14:textId="77777777" w:rsidTr="00237E3D">
        <w:tc>
          <w:tcPr>
            <w:tcW w:w="2258" w:type="dxa"/>
            <w:shd w:val="clear" w:color="auto" w:fill="auto"/>
          </w:tcPr>
          <w:p w14:paraId="5D187DEE" w14:textId="77777777" w:rsidR="00AC2711" w:rsidRPr="001410A3" w:rsidRDefault="00AC2711" w:rsidP="00E43A94">
            <w:pPr>
              <w:spacing w:before="120" w:after="100" w:afterAutospacing="1"/>
              <w:rPr>
                <w:rFonts w:cs="Arial"/>
                <w:b/>
                <w:sz w:val="23"/>
                <w:szCs w:val="23"/>
              </w:rPr>
            </w:pPr>
            <w:r w:rsidRPr="001410A3">
              <w:rPr>
                <w:rFonts w:cs="Arial"/>
                <w:b/>
                <w:sz w:val="23"/>
                <w:szCs w:val="23"/>
              </w:rPr>
              <w:t>Always</w:t>
            </w:r>
          </w:p>
          <w:p w14:paraId="0FA3FB04" w14:textId="77777777" w:rsidR="00AC2711" w:rsidRPr="001410A3" w:rsidRDefault="00AC2711" w:rsidP="00E43A94">
            <w:pPr>
              <w:spacing w:before="120" w:after="100" w:afterAutospacing="1"/>
              <w:rPr>
                <w:rFonts w:cs="Arial"/>
                <w:b/>
                <w:sz w:val="23"/>
                <w:szCs w:val="23"/>
              </w:rPr>
            </w:pPr>
          </w:p>
          <w:p w14:paraId="20E17CFB" w14:textId="77777777" w:rsidR="00AC2711" w:rsidRPr="001410A3" w:rsidRDefault="00AC2711" w:rsidP="00E43A94">
            <w:pPr>
              <w:spacing w:before="120" w:after="100" w:afterAutospacing="1"/>
              <w:rPr>
                <w:rFonts w:cs="Arial"/>
                <w:b/>
                <w:sz w:val="23"/>
                <w:szCs w:val="23"/>
              </w:rPr>
            </w:pPr>
          </w:p>
        </w:tc>
        <w:tc>
          <w:tcPr>
            <w:tcW w:w="1959" w:type="dxa"/>
            <w:shd w:val="clear" w:color="auto" w:fill="auto"/>
          </w:tcPr>
          <w:p w14:paraId="05846953" w14:textId="77777777" w:rsidR="00AC2711" w:rsidRPr="001410A3" w:rsidRDefault="00AC2711" w:rsidP="00E43A94">
            <w:pPr>
              <w:spacing w:before="120" w:after="100" w:afterAutospacing="1"/>
              <w:rPr>
                <w:rFonts w:cs="Arial"/>
                <w:sz w:val="23"/>
                <w:szCs w:val="23"/>
              </w:rPr>
            </w:pPr>
          </w:p>
        </w:tc>
        <w:tc>
          <w:tcPr>
            <w:tcW w:w="1934" w:type="dxa"/>
            <w:shd w:val="clear" w:color="auto" w:fill="auto"/>
          </w:tcPr>
          <w:p w14:paraId="43C95B36" w14:textId="77777777" w:rsidR="00AC2711" w:rsidRPr="001410A3" w:rsidRDefault="00AC2711" w:rsidP="00E43A94">
            <w:pPr>
              <w:spacing w:before="120" w:after="100" w:afterAutospacing="1"/>
              <w:rPr>
                <w:rFonts w:cs="Arial"/>
                <w:sz w:val="23"/>
                <w:szCs w:val="23"/>
              </w:rPr>
            </w:pPr>
          </w:p>
        </w:tc>
        <w:tc>
          <w:tcPr>
            <w:tcW w:w="1926" w:type="dxa"/>
            <w:shd w:val="clear" w:color="auto" w:fill="auto"/>
          </w:tcPr>
          <w:p w14:paraId="1EBCFA17" w14:textId="77777777" w:rsidR="00AC2711" w:rsidRPr="001410A3" w:rsidRDefault="00AC2711" w:rsidP="00E43A94">
            <w:pPr>
              <w:spacing w:before="120" w:after="100" w:afterAutospacing="1"/>
              <w:rPr>
                <w:rFonts w:cs="Arial"/>
                <w:sz w:val="23"/>
                <w:szCs w:val="23"/>
              </w:rPr>
            </w:pPr>
          </w:p>
        </w:tc>
        <w:tc>
          <w:tcPr>
            <w:tcW w:w="1946" w:type="dxa"/>
            <w:shd w:val="clear" w:color="auto" w:fill="auto"/>
          </w:tcPr>
          <w:p w14:paraId="52D3052B" w14:textId="77777777" w:rsidR="00AC2711" w:rsidRPr="001410A3" w:rsidRDefault="00AC2711" w:rsidP="00E43A94">
            <w:pPr>
              <w:spacing w:before="120" w:after="100" w:afterAutospacing="1"/>
              <w:rPr>
                <w:rFonts w:cs="Arial"/>
                <w:sz w:val="23"/>
                <w:szCs w:val="23"/>
              </w:rPr>
            </w:pPr>
          </w:p>
        </w:tc>
        <w:tc>
          <w:tcPr>
            <w:tcW w:w="1959" w:type="dxa"/>
            <w:shd w:val="clear" w:color="auto" w:fill="auto"/>
          </w:tcPr>
          <w:p w14:paraId="047A2109" w14:textId="77777777" w:rsidR="00AC2711" w:rsidRPr="001410A3" w:rsidRDefault="00AC2711" w:rsidP="00E43A94">
            <w:pPr>
              <w:spacing w:before="120" w:after="100" w:afterAutospacing="1"/>
              <w:rPr>
                <w:rFonts w:cs="Arial"/>
                <w:sz w:val="23"/>
                <w:szCs w:val="23"/>
              </w:rPr>
            </w:pPr>
          </w:p>
        </w:tc>
        <w:tc>
          <w:tcPr>
            <w:tcW w:w="1929" w:type="dxa"/>
            <w:shd w:val="clear" w:color="auto" w:fill="auto"/>
          </w:tcPr>
          <w:p w14:paraId="5C5204A6" w14:textId="77777777" w:rsidR="00AC2711" w:rsidRPr="001410A3" w:rsidRDefault="00AC2711" w:rsidP="00E43A94">
            <w:pPr>
              <w:spacing w:before="120" w:after="100" w:afterAutospacing="1"/>
              <w:rPr>
                <w:rFonts w:cs="Arial"/>
                <w:sz w:val="23"/>
                <w:szCs w:val="23"/>
              </w:rPr>
            </w:pPr>
          </w:p>
        </w:tc>
        <w:tc>
          <w:tcPr>
            <w:tcW w:w="1932" w:type="dxa"/>
            <w:shd w:val="clear" w:color="auto" w:fill="auto"/>
          </w:tcPr>
          <w:p w14:paraId="51893EDA" w14:textId="77777777" w:rsidR="00AC2711" w:rsidRPr="001410A3" w:rsidRDefault="00AC2711" w:rsidP="00E43A94">
            <w:pPr>
              <w:spacing w:before="120" w:after="100" w:afterAutospacing="1"/>
              <w:rPr>
                <w:rFonts w:cs="Arial"/>
                <w:sz w:val="23"/>
                <w:szCs w:val="23"/>
              </w:rPr>
            </w:pPr>
          </w:p>
        </w:tc>
      </w:tr>
      <w:tr w:rsidR="00AC2711" w:rsidRPr="001410A3" w14:paraId="03986C66" w14:textId="77777777" w:rsidTr="00237E3D">
        <w:tc>
          <w:tcPr>
            <w:tcW w:w="2258" w:type="dxa"/>
            <w:shd w:val="clear" w:color="auto" w:fill="auto"/>
          </w:tcPr>
          <w:p w14:paraId="578C568B" w14:textId="77777777" w:rsidR="00AC2711" w:rsidRPr="001410A3" w:rsidRDefault="00AC2711" w:rsidP="00E43A94">
            <w:pPr>
              <w:spacing w:before="120" w:after="100" w:afterAutospacing="1"/>
              <w:rPr>
                <w:rFonts w:cs="Arial"/>
                <w:b/>
                <w:sz w:val="23"/>
                <w:szCs w:val="23"/>
              </w:rPr>
            </w:pPr>
            <w:r w:rsidRPr="001410A3">
              <w:rPr>
                <w:rFonts w:cs="Arial"/>
                <w:b/>
                <w:sz w:val="23"/>
                <w:szCs w:val="23"/>
              </w:rPr>
              <w:t>Sometimes</w:t>
            </w:r>
          </w:p>
          <w:p w14:paraId="3DE0E78A" w14:textId="77777777" w:rsidR="00AC2711" w:rsidRPr="001410A3" w:rsidRDefault="00AC2711" w:rsidP="00E43A94">
            <w:pPr>
              <w:spacing w:before="120" w:after="100" w:afterAutospacing="1"/>
              <w:rPr>
                <w:rFonts w:cs="Arial"/>
                <w:b/>
                <w:sz w:val="23"/>
                <w:szCs w:val="23"/>
              </w:rPr>
            </w:pPr>
          </w:p>
          <w:p w14:paraId="781F7930" w14:textId="77777777" w:rsidR="00AC2711" w:rsidRPr="001410A3" w:rsidRDefault="00AC2711" w:rsidP="00E43A94">
            <w:pPr>
              <w:spacing w:before="120" w:after="100" w:afterAutospacing="1"/>
              <w:rPr>
                <w:rFonts w:cs="Arial"/>
                <w:b/>
                <w:sz w:val="23"/>
                <w:szCs w:val="23"/>
              </w:rPr>
            </w:pPr>
          </w:p>
        </w:tc>
        <w:tc>
          <w:tcPr>
            <w:tcW w:w="1959" w:type="dxa"/>
            <w:shd w:val="clear" w:color="auto" w:fill="auto"/>
          </w:tcPr>
          <w:p w14:paraId="6A792164" w14:textId="77777777" w:rsidR="00AC2711" w:rsidRPr="001410A3" w:rsidRDefault="00AC2711" w:rsidP="00E43A94">
            <w:pPr>
              <w:spacing w:before="120" w:after="100" w:afterAutospacing="1"/>
              <w:rPr>
                <w:rFonts w:cs="Arial"/>
                <w:sz w:val="23"/>
                <w:szCs w:val="23"/>
              </w:rPr>
            </w:pPr>
          </w:p>
        </w:tc>
        <w:tc>
          <w:tcPr>
            <w:tcW w:w="1934" w:type="dxa"/>
            <w:shd w:val="clear" w:color="auto" w:fill="auto"/>
          </w:tcPr>
          <w:p w14:paraId="4402FC61" w14:textId="77777777" w:rsidR="00AC2711" w:rsidRPr="001410A3" w:rsidRDefault="00AC2711" w:rsidP="00E43A94">
            <w:pPr>
              <w:spacing w:before="120" w:after="100" w:afterAutospacing="1"/>
              <w:rPr>
                <w:rFonts w:cs="Arial"/>
                <w:sz w:val="23"/>
                <w:szCs w:val="23"/>
              </w:rPr>
            </w:pPr>
          </w:p>
        </w:tc>
        <w:tc>
          <w:tcPr>
            <w:tcW w:w="1926" w:type="dxa"/>
            <w:shd w:val="clear" w:color="auto" w:fill="auto"/>
          </w:tcPr>
          <w:p w14:paraId="4198E32A" w14:textId="77777777" w:rsidR="00AC2711" w:rsidRPr="001410A3" w:rsidRDefault="00AC2711" w:rsidP="00E43A94">
            <w:pPr>
              <w:spacing w:before="120" w:after="100" w:afterAutospacing="1"/>
              <w:rPr>
                <w:rFonts w:cs="Arial"/>
                <w:sz w:val="23"/>
                <w:szCs w:val="23"/>
              </w:rPr>
            </w:pPr>
          </w:p>
        </w:tc>
        <w:tc>
          <w:tcPr>
            <w:tcW w:w="1946" w:type="dxa"/>
            <w:shd w:val="clear" w:color="auto" w:fill="auto"/>
          </w:tcPr>
          <w:p w14:paraId="214F9881" w14:textId="77777777" w:rsidR="00AC2711" w:rsidRPr="001410A3" w:rsidRDefault="00AC2711" w:rsidP="00E43A94">
            <w:pPr>
              <w:spacing w:before="120" w:after="100" w:afterAutospacing="1"/>
              <w:rPr>
                <w:rFonts w:cs="Arial"/>
                <w:sz w:val="23"/>
                <w:szCs w:val="23"/>
              </w:rPr>
            </w:pPr>
          </w:p>
        </w:tc>
        <w:tc>
          <w:tcPr>
            <w:tcW w:w="1959" w:type="dxa"/>
            <w:shd w:val="clear" w:color="auto" w:fill="auto"/>
          </w:tcPr>
          <w:p w14:paraId="059A42F7" w14:textId="77777777" w:rsidR="00AC2711" w:rsidRPr="001410A3" w:rsidRDefault="00AC2711" w:rsidP="00E43A94">
            <w:pPr>
              <w:spacing w:before="120" w:after="100" w:afterAutospacing="1"/>
              <w:rPr>
                <w:rFonts w:cs="Arial"/>
                <w:sz w:val="23"/>
                <w:szCs w:val="23"/>
              </w:rPr>
            </w:pPr>
          </w:p>
        </w:tc>
        <w:tc>
          <w:tcPr>
            <w:tcW w:w="1929" w:type="dxa"/>
            <w:shd w:val="clear" w:color="auto" w:fill="auto"/>
          </w:tcPr>
          <w:p w14:paraId="0A07B6C1" w14:textId="77777777" w:rsidR="00AC2711" w:rsidRPr="001410A3" w:rsidRDefault="00AC2711" w:rsidP="00E43A94">
            <w:pPr>
              <w:spacing w:before="120" w:after="100" w:afterAutospacing="1"/>
              <w:rPr>
                <w:rFonts w:cs="Arial"/>
                <w:sz w:val="23"/>
                <w:szCs w:val="23"/>
              </w:rPr>
            </w:pPr>
          </w:p>
        </w:tc>
        <w:tc>
          <w:tcPr>
            <w:tcW w:w="1932" w:type="dxa"/>
            <w:shd w:val="clear" w:color="auto" w:fill="auto"/>
          </w:tcPr>
          <w:p w14:paraId="64FAC65B" w14:textId="77777777" w:rsidR="00AC2711" w:rsidRPr="001410A3" w:rsidRDefault="00AC2711" w:rsidP="00E43A94">
            <w:pPr>
              <w:spacing w:before="120" w:after="100" w:afterAutospacing="1"/>
              <w:rPr>
                <w:rFonts w:cs="Arial"/>
                <w:sz w:val="23"/>
                <w:szCs w:val="23"/>
              </w:rPr>
            </w:pPr>
          </w:p>
        </w:tc>
      </w:tr>
      <w:tr w:rsidR="00AC2711" w:rsidRPr="001410A3" w14:paraId="06FE52F1" w14:textId="77777777" w:rsidTr="00237E3D">
        <w:tc>
          <w:tcPr>
            <w:tcW w:w="2258" w:type="dxa"/>
            <w:shd w:val="clear" w:color="auto" w:fill="auto"/>
          </w:tcPr>
          <w:p w14:paraId="098348A5" w14:textId="77777777" w:rsidR="00AC2711" w:rsidRPr="001410A3" w:rsidRDefault="00AC2711" w:rsidP="00E43A94">
            <w:pPr>
              <w:spacing w:before="120" w:after="100" w:afterAutospacing="1"/>
              <w:rPr>
                <w:rFonts w:cs="Arial"/>
                <w:b/>
                <w:sz w:val="23"/>
                <w:szCs w:val="23"/>
              </w:rPr>
            </w:pPr>
            <w:bookmarkStart w:id="0" w:name="_GoBack"/>
            <w:r w:rsidRPr="001410A3">
              <w:rPr>
                <w:rFonts w:cs="Arial"/>
                <w:b/>
                <w:sz w:val="23"/>
                <w:szCs w:val="23"/>
              </w:rPr>
              <w:t>Never</w:t>
            </w:r>
          </w:p>
          <w:p w14:paraId="0C868F47" w14:textId="77777777" w:rsidR="00AC2711" w:rsidRPr="001410A3" w:rsidRDefault="00AC2711" w:rsidP="00E43A94">
            <w:pPr>
              <w:spacing w:before="120" w:after="100" w:afterAutospacing="1"/>
              <w:rPr>
                <w:rFonts w:cs="Arial"/>
                <w:b/>
                <w:sz w:val="23"/>
                <w:szCs w:val="23"/>
              </w:rPr>
            </w:pPr>
          </w:p>
          <w:p w14:paraId="21334626" w14:textId="77777777" w:rsidR="00AC2711" w:rsidRPr="001410A3" w:rsidRDefault="00AC2711" w:rsidP="00E43A94">
            <w:pPr>
              <w:spacing w:before="120" w:after="100" w:afterAutospacing="1"/>
              <w:rPr>
                <w:rFonts w:cs="Arial"/>
                <w:b/>
                <w:sz w:val="23"/>
                <w:szCs w:val="23"/>
              </w:rPr>
            </w:pPr>
          </w:p>
        </w:tc>
        <w:tc>
          <w:tcPr>
            <w:tcW w:w="1959" w:type="dxa"/>
            <w:shd w:val="clear" w:color="auto" w:fill="auto"/>
          </w:tcPr>
          <w:p w14:paraId="4716F1DA" w14:textId="77777777" w:rsidR="00AC2711" w:rsidRPr="001410A3" w:rsidRDefault="00AC2711" w:rsidP="00E43A94">
            <w:pPr>
              <w:spacing w:before="120" w:after="100" w:afterAutospacing="1"/>
              <w:rPr>
                <w:rFonts w:cs="Arial"/>
                <w:sz w:val="23"/>
                <w:szCs w:val="23"/>
              </w:rPr>
            </w:pPr>
          </w:p>
        </w:tc>
        <w:tc>
          <w:tcPr>
            <w:tcW w:w="1934" w:type="dxa"/>
            <w:shd w:val="clear" w:color="auto" w:fill="auto"/>
          </w:tcPr>
          <w:p w14:paraId="56490E10" w14:textId="77777777" w:rsidR="00AC2711" w:rsidRPr="001410A3" w:rsidRDefault="00AC2711" w:rsidP="00E43A94">
            <w:pPr>
              <w:spacing w:before="120" w:after="100" w:afterAutospacing="1"/>
              <w:rPr>
                <w:rFonts w:cs="Arial"/>
                <w:sz w:val="23"/>
                <w:szCs w:val="23"/>
              </w:rPr>
            </w:pPr>
          </w:p>
        </w:tc>
        <w:tc>
          <w:tcPr>
            <w:tcW w:w="1926" w:type="dxa"/>
            <w:shd w:val="clear" w:color="auto" w:fill="auto"/>
          </w:tcPr>
          <w:p w14:paraId="4BAD5BCC" w14:textId="77777777" w:rsidR="00AC2711" w:rsidRPr="001410A3" w:rsidRDefault="00AC2711" w:rsidP="00E43A94">
            <w:pPr>
              <w:spacing w:before="120" w:after="100" w:afterAutospacing="1"/>
              <w:rPr>
                <w:rFonts w:cs="Arial"/>
                <w:sz w:val="23"/>
                <w:szCs w:val="23"/>
              </w:rPr>
            </w:pPr>
          </w:p>
        </w:tc>
        <w:tc>
          <w:tcPr>
            <w:tcW w:w="1946" w:type="dxa"/>
            <w:shd w:val="clear" w:color="auto" w:fill="auto"/>
          </w:tcPr>
          <w:p w14:paraId="54A76EBC" w14:textId="77777777" w:rsidR="00AC2711" w:rsidRPr="001410A3" w:rsidRDefault="00AC2711" w:rsidP="00E43A94">
            <w:pPr>
              <w:spacing w:before="120" w:after="100" w:afterAutospacing="1"/>
              <w:rPr>
                <w:rFonts w:cs="Arial"/>
                <w:sz w:val="23"/>
                <w:szCs w:val="23"/>
              </w:rPr>
            </w:pPr>
          </w:p>
        </w:tc>
        <w:tc>
          <w:tcPr>
            <w:tcW w:w="1959" w:type="dxa"/>
            <w:shd w:val="clear" w:color="auto" w:fill="auto"/>
          </w:tcPr>
          <w:p w14:paraId="36500308" w14:textId="77777777" w:rsidR="00AC2711" w:rsidRPr="001410A3" w:rsidRDefault="00AC2711" w:rsidP="00E43A94">
            <w:pPr>
              <w:spacing w:before="120" w:after="100" w:afterAutospacing="1"/>
              <w:rPr>
                <w:rFonts w:cs="Arial"/>
                <w:sz w:val="23"/>
                <w:szCs w:val="23"/>
              </w:rPr>
            </w:pPr>
          </w:p>
        </w:tc>
        <w:tc>
          <w:tcPr>
            <w:tcW w:w="1929" w:type="dxa"/>
            <w:shd w:val="clear" w:color="auto" w:fill="auto"/>
          </w:tcPr>
          <w:p w14:paraId="3691107D" w14:textId="77777777" w:rsidR="00AC2711" w:rsidRPr="001410A3" w:rsidRDefault="00AC2711" w:rsidP="00E43A94">
            <w:pPr>
              <w:spacing w:before="120" w:after="100" w:afterAutospacing="1"/>
              <w:rPr>
                <w:rFonts w:cs="Arial"/>
                <w:sz w:val="23"/>
                <w:szCs w:val="23"/>
              </w:rPr>
            </w:pPr>
          </w:p>
        </w:tc>
        <w:tc>
          <w:tcPr>
            <w:tcW w:w="1932" w:type="dxa"/>
            <w:shd w:val="clear" w:color="auto" w:fill="auto"/>
          </w:tcPr>
          <w:p w14:paraId="7632694B" w14:textId="77777777" w:rsidR="00AC2711" w:rsidRPr="001410A3" w:rsidRDefault="00AC2711" w:rsidP="00E43A94">
            <w:pPr>
              <w:spacing w:before="120" w:after="100" w:afterAutospacing="1"/>
              <w:rPr>
                <w:rFonts w:cs="Arial"/>
                <w:sz w:val="23"/>
                <w:szCs w:val="23"/>
              </w:rPr>
            </w:pPr>
          </w:p>
        </w:tc>
      </w:tr>
    </w:tbl>
    <w:bookmarkEnd w:id="0"/>
    <w:p w14:paraId="65C0A238" w14:textId="3FDE5C34" w:rsidR="00AC2711" w:rsidRPr="001410A3" w:rsidRDefault="00AC2711" w:rsidP="0040113C">
      <w:pPr>
        <w:spacing w:before="160" w:after="120"/>
        <w:ind w:left="-142"/>
        <w:rPr>
          <w:rFonts w:cs="Arial"/>
          <w:sz w:val="23"/>
          <w:szCs w:val="23"/>
        </w:rPr>
      </w:pPr>
      <w:r w:rsidRPr="001410A3">
        <w:rPr>
          <w:rFonts w:cs="Arial"/>
          <w:sz w:val="23"/>
          <w:szCs w:val="23"/>
        </w:rPr>
        <w:t>Consider your child’s sensory p</w:t>
      </w:r>
      <w:r>
        <w:rPr>
          <w:rFonts w:cs="Arial"/>
          <w:sz w:val="23"/>
          <w:szCs w:val="23"/>
        </w:rPr>
        <w:t>atterns</w:t>
      </w:r>
      <w:r w:rsidRPr="001410A3">
        <w:rPr>
          <w:rFonts w:cs="Arial"/>
          <w:sz w:val="23"/>
          <w:szCs w:val="23"/>
        </w:rPr>
        <w:t xml:space="preserve">.  </w:t>
      </w:r>
      <w:r>
        <w:rPr>
          <w:rFonts w:cs="Arial"/>
          <w:sz w:val="23"/>
          <w:szCs w:val="23"/>
        </w:rPr>
        <w:t>Highlight</w:t>
      </w:r>
      <w:r w:rsidRPr="001410A3">
        <w:rPr>
          <w:rFonts w:cs="Arial"/>
          <w:sz w:val="23"/>
          <w:szCs w:val="23"/>
        </w:rPr>
        <w:t xml:space="preserve"> the words that best describe their pref</w:t>
      </w:r>
      <w:r>
        <w:rPr>
          <w:rFonts w:cs="Arial"/>
          <w:sz w:val="23"/>
          <w:szCs w:val="23"/>
        </w:rPr>
        <w:t>erences and</w:t>
      </w:r>
      <w:r>
        <w:rPr>
          <w:rFonts w:cs="Arial"/>
          <w:sz w:val="23"/>
          <w:szCs w:val="23"/>
        </w:rPr>
        <w:t>/or add your own words:</w:t>
      </w: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8263"/>
        <w:gridCol w:w="7438"/>
      </w:tblGrid>
      <w:tr w:rsidR="00AC2711" w:rsidRPr="003268C8" w14:paraId="2370CE34" w14:textId="77777777" w:rsidTr="00237E3D">
        <w:tc>
          <w:tcPr>
            <w:tcW w:w="8263" w:type="dxa"/>
            <w:shd w:val="clear" w:color="auto" w:fill="auto"/>
          </w:tcPr>
          <w:p w14:paraId="2A1C20CD" w14:textId="77777777" w:rsidR="00AC2711" w:rsidRPr="003268C8" w:rsidRDefault="00AC2711" w:rsidP="0040113C">
            <w:pPr>
              <w:spacing w:before="80" w:after="12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TASTE</w:t>
            </w:r>
            <w:r w:rsidRPr="003268C8">
              <w:rPr>
                <w:rFonts w:cs="Arial"/>
                <w:sz w:val="22"/>
              </w:rPr>
              <w:t xml:space="preserve">: bland, salty, savoury, sweet, sour, spicy ____________  </w:t>
            </w:r>
          </w:p>
        </w:tc>
        <w:tc>
          <w:tcPr>
            <w:tcW w:w="7438" w:type="dxa"/>
            <w:shd w:val="clear" w:color="auto" w:fill="auto"/>
          </w:tcPr>
          <w:p w14:paraId="142325E0" w14:textId="23D29D9E" w:rsidR="00AC2711" w:rsidRPr="003268C8" w:rsidRDefault="00AC2711" w:rsidP="0040113C">
            <w:pPr>
              <w:spacing w:before="80" w:after="120"/>
              <w:rPr>
                <w:rFonts w:cs="Arial"/>
                <w:sz w:val="22"/>
              </w:rPr>
            </w:pPr>
            <w:r w:rsidRPr="003268C8">
              <w:rPr>
                <w:rFonts w:cs="Arial"/>
                <w:sz w:val="22"/>
              </w:rPr>
              <w:t>TOUCH: dislikes, tolerates or</w:t>
            </w:r>
            <w:r>
              <w:rPr>
                <w:rFonts w:cs="Arial"/>
                <w:sz w:val="22"/>
              </w:rPr>
              <w:t xml:space="preserve"> enjoys food on hands/face/lips</w:t>
            </w:r>
            <w:r>
              <w:rPr>
                <w:rFonts w:cs="Arial"/>
                <w:sz w:val="22"/>
              </w:rPr>
              <w:t>___________</w:t>
            </w:r>
          </w:p>
        </w:tc>
      </w:tr>
      <w:tr w:rsidR="00AC2711" w:rsidRPr="003268C8" w14:paraId="6002EAC1" w14:textId="77777777" w:rsidTr="00237E3D">
        <w:tc>
          <w:tcPr>
            <w:tcW w:w="8263" w:type="dxa"/>
            <w:shd w:val="clear" w:color="auto" w:fill="auto"/>
          </w:tcPr>
          <w:p w14:paraId="39A373D6" w14:textId="77777777" w:rsidR="00AC2711" w:rsidRPr="003268C8" w:rsidRDefault="00AC2711" w:rsidP="0040113C">
            <w:pPr>
              <w:spacing w:before="80" w:after="12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TEXTURE</w:t>
            </w:r>
            <w:r w:rsidRPr="003268C8">
              <w:rPr>
                <w:rFonts w:cs="Arial"/>
                <w:sz w:val="22"/>
              </w:rPr>
              <w:t xml:space="preserve">: smooth, consistent, moist, bite/dissolve, crunchy ____________ </w:t>
            </w:r>
          </w:p>
        </w:tc>
        <w:tc>
          <w:tcPr>
            <w:tcW w:w="7438" w:type="dxa"/>
            <w:shd w:val="clear" w:color="auto" w:fill="auto"/>
          </w:tcPr>
          <w:p w14:paraId="4E9FB581" w14:textId="77777777" w:rsidR="00AC2711" w:rsidRPr="003268C8" w:rsidRDefault="00AC2711" w:rsidP="0040113C">
            <w:pPr>
              <w:spacing w:before="80" w:after="120"/>
              <w:rPr>
                <w:rFonts w:cs="Arial"/>
                <w:sz w:val="22"/>
              </w:rPr>
            </w:pPr>
            <w:r w:rsidRPr="003268C8">
              <w:rPr>
                <w:rFonts w:cs="Arial"/>
                <w:sz w:val="22"/>
              </w:rPr>
              <w:t>TEMPERATURE: frozen, icy, cold, room temp., warm, hot ____________</w:t>
            </w:r>
          </w:p>
        </w:tc>
      </w:tr>
      <w:tr w:rsidR="00AC2711" w:rsidRPr="003268C8" w14:paraId="292FDCCF" w14:textId="77777777" w:rsidTr="00237E3D">
        <w:tc>
          <w:tcPr>
            <w:tcW w:w="8263" w:type="dxa"/>
            <w:shd w:val="clear" w:color="auto" w:fill="auto"/>
          </w:tcPr>
          <w:p w14:paraId="6AF4E698" w14:textId="77777777" w:rsidR="00AC2711" w:rsidRPr="003268C8" w:rsidRDefault="00AC2711" w:rsidP="0040113C">
            <w:pPr>
              <w:spacing w:before="80" w:after="120"/>
              <w:rPr>
                <w:rFonts w:cs="Arial"/>
                <w:sz w:val="22"/>
              </w:rPr>
            </w:pPr>
            <w:r w:rsidRPr="003268C8">
              <w:rPr>
                <w:rFonts w:cs="Arial"/>
                <w:sz w:val="22"/>
              </w:rPr>
              <w:t xml:space="preserve">SIGHT: shape, small amount, separate (on a plate or different plate) </w:t>
            </w:r>
            <w:r>
              <w:rPr>
                <w:rFonts w:cs="Arial"/>
                <w:sz w:val="22"/>
              </w:rPr>
              <w:t>___________</w:t>
            </w:r>
            <w:r w:rsidRPr="003268C8">
              <w:rPr>
                <w:rFonts w:cs="Arial"/>
                <w:sz w:val="22"/>
              </w:rPr>
              <w:t xml:space="preserve">  </w:t>
            </w:r>
          </w:p>
        </w:tc>
        <w:tc>
          <w:tcPr>
            <w:tcW w:w="7438" w:type="dxa"/>
            <w:shd w:val="clear" w:color="auto" w:fill="auto"/>
          </w:tcPr>
          <w:p w14:paraId="503F586B" w14:textId="77777777" w:rsidR="00AC2711" w:rsidRPr="003268C8" w:rsidRDefault="00AC2711" w:rsidP="0040113C">
            <w:pPr>
              <w:spacing w:before="80" w:after="120"/>
              <w:rPr>
                <w:rFonts w:cs="Arial"/>
                <w:sz w:val="22"/>
              </w:rPr>
            </w:pPr>
            <w:r w:rsidRPr="003268C8">
              <w:rPr>
                <w:rFonts w:cs="Arial"/>
                <w:sz w:val="22"/>
              </w:rPr>
              <w:t>COLOUR: white, brown, bright, colourful</w:t>
            </w:r>
            <w:r>
              <w:rPr>
                <w:rFonts w:cs="Arial"/>
                <w:sz w:val="22"/>
              </w:rPr>
              <w:t xml:space="preserve"> </w:t>
            </w:r>
            <w:r w:rsidRPr="003268C8">
              <w:rPr>
                <w:rFonts w:cs="Arial"/>
                <w:sz w:val="22"/>
              </w:rPr>
              <w:t>____________</w:t>
            </w:r>
          </w:p>
        </w:tc>
      </w:tr>
      <w:tr w:rsidR="00AC2711" w:rsidRPr="003268C8" w14:paraId="4C5D38B6" w14:textId="77777777" w:rsidTr="00237E3D">
        <w:tc>
          <w:tcPr>
            <w:tcW w:w="15701" w:type="dxa"/>
            <w:gridSpan w:val="2"/>
            <w:shd w:val="clear" w:color="auto" w:fill="auto"/>
          </w:tcPr>
          <w:p w14:paraId="2C36C62B" w14:textId="77777777" w:rsidR="00AC2711" w:rsidRPr="003268C8" w:rsidRDefault="00AC2711" w:rsidP="0040113C">
            <w:pPr>
              <w:spacing w:before="80" w:after="120"/>
              <w:rPr>
                <w:rFonts w:cs="Arial"/>
                <w:sz w:val="22"/>
              </w:rPr>
            </w:pPr>
            <w:r w:rsidRPr="003268C8">
              <w:rPr>
                <w:rFonts w:cs="Arial"/>
                <w:sz w:val="22"/>
              </w:rPr>
              <w:t>SMELL: odourless, mild, strong, sweet, savoury, citrus, herbs, meaty, fishy ____________</w:t>
            </w:r>
          </w:p>
        </w:tc>
      </w:tr>
    </w:tbl>
    <w:p w14:paraId="2746718A" w14:textId="53F49B3F" w:rsidR="00237E3D" w:rsidRDefault="00237E3D" w:rsidP="0040113C">
      <w:pPr>
        <w:spacing w:before="120" w:after="120"/>
        <w:ind w:left="-142" w:right="-257"/>
        <w:rPr>
          <w:rFonts w:cs="Arial"/>
          <w:sz w:val="23"/>
          <w:szCs w:val="23"/>
        </w:rPr>
      </w:pPr>
      <w:r w:rsidRPr="001410A3">
        <w:rPr>
          <w:rFonts w:cs="Arial"/>
          <w:sz w:val="23"/>
          <w:szCs w:val="23"/>
        </w:rPr>
        <w:t xml:space="preserve">Foods I would like my child to eat: (these could include foods the rest of the family eat, but are not limited </w:t>
      </w:r>
      <w:r>
        <w:rPr>
          <w:rFonts w:cs="Arial"/>
          <w:sz w:val="23"/>
          <w:szCs w:val="23"/>
        </w:rPr>
        <w:t xml:space="preserve">to these) </w:t>
      </w:r>
      <w:r>
        <w:rPr>
          <w:rFonts w:cs="Arial"/>
          <w:sz w:val="23"/>
          <w:szCs w:val="23"/>
        </w:rPr>
        <w:softHyphen/>
      </w:r>
      <w:r>
        <w:rPr>
          <w:rFonts w:cs="Arial"/>
          <w:sz w:val="23"/>
          <w:szCs w:val="23"/>
        </w:rPr>
        <w:t>______________________________</w:t>
      </w:r>
    </w:p>
    <w:p w14:paraId="381E60BC" w14:textId="66EBA45F" w:rsidR="009B5F87" w:rsidRPr="0040113C" w:rsidRDefault="00237E3D" w:rsidP="0040113C">
      <w:pPr>
        <w:spacing w:before="120" w:after="120"/>
        <w:ind w:left="-142" w:right="-257"/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t>___________________________________________________________________________________________</w:t>
      </w:r>
      <w:r>
        <w:rPr>
          <w:rFonts w:cs="Arial"/>
          <w:sz w:val="23"/>
          <w:szCs w:val="23"/>
        </w:rPr>
        <w:t>_______________________________</w:t>
      </w:r>
    </w:p>
    <w:sectPr w:rsidR="009B5F87" w:rsidRPr="0040113C" w:rsidSect="00237E3D"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560" w:right="678" w:bottom="142" w:left="851" w:header="47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1E60BF" w14:textId="77777777" w:rsidR="00A46371" w:rsidRDefault="00A46371" w:rsidP="00A46371">
      <w:pPr>
        <w:spacing w:after="0"/>
      </w:pPr>
      <w:r>
        <w:separator/>
      </w:r>
    </w:p>
  </w:endnote>
  <w:endnote w:type="continuationSeparator" w:id="0">
    <w:p w14:paraId="381E60C0" w14:textId="77777777" w:rsidR="00A46371" w:rsidRDefault="00A46371" w:rsidP="00A4637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1E60C1" w14:textId="77777777" w:rsidR="00B652DC" w:rsidRPr="00752141" w:rsidRDefault="00B652DC" w:rsidP="00752141">
    <w:pPr>
      <w:pStyle w:val="NoParagraphStyle"/>
      <w:suppressAutoHyphens/>
      <w:spacing w:line="240" w:lineRule="auto"/>
      <w:ind w:left="5760"/>
      <w:rPr>
        <w:rFonts w:ascii="Arial" w:hAnsi="Arial" w:cs="Arial"/>
        <w:sz w:val="16"/>
        <w:szCs w:val="16"/>
        <w:lang w:val="en-GB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1E60C2" w14:textId="77777777" w:rsidR="00A46371" w:rsidRDefault="00A46371" w:rsidP="00427079">
    <w:pPr>
      <w:pStyle w:val="Footer"/>
      <w:ind w:right="-282"/>
    </w:pPr>
  </w:p>
  <w:p w14:paraId="381E60C3" w14:textId="77777777" w:rsidR="000D39D8" w:rsidRDefault="000D39D8" w:rsidP="000D39D8">
    <w:pPr>
      <w:pStyle w:val="Footer"/>
      <w:spacing w:before="240"/>
      <w:ind w:right="-28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1E60C5" w14:textId="26362894" w:rsidR="00626D2D" w:rsidRPr="00AC2711" w:rsidRDefault="00AC2711" w:rsidP="00AC2711">
    <w:pPr>
      <w:rPr>
        <w:color w:val="0076BE"/>
        <w:szCs w:val="28"/>
      </w:rPr>
    </w:pPr>
    <w:r w:rsidRPr="00AC2711">
      <w:rPr>
        <w:color w:val="0076BE"/>
        <w:szCs w:val="28"/>
      </w:rPr>
      <w:t>cahs.health.wa.gov.au</w:t>
    </w:r>
    <w:r w:rsidR="00626D2D" w:rsidRPr="00AC2711">
      <w:rPr>
        <w:noProof/>
        <w:sz w:val="22"/>
        <w:lang w:eastAsia="en-AU"/>
      </w:rPr>
      <w:drawing>
        <wp:anchor distT="0" distB="0" distL="114300" distR="114300" simplePos="0" relativeHeight="251698688" behindDoc="0" locked="0" layoutInCell="1" allowOverlap="1" wp14:anchorId="381E60CB" wp14:editId="20AC4EAE">
          <wp:simplePos x="0" y="0"/>
          <wp:positionH relativeFrom="margin">
            <wp:posOffset>352425</wp:posOffset>
          </wp:positionH>
          <wp:positionV relativeFrom="margin">
            <wp:posOffset>7870825</wp:posOffset>
          </wp:positionV>
          <wp:extent cx="6861810" cy="86614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3" name="Fact Sheet Template A4 small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61810" cy="866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4918">
      <w:rPr>
        <w:color w:val="0076BE"/>
        <w:szCs w:val="28"/>
      </w:rPr>
      <w:tab/>
    </w:r>
    <w:r w:rsidR="00E24918">
      <w:rPr>
        <w:color w:val="0076BE"/>
        <w:szCs w:val="28"/>
      </w:rPr>
      <w:tab/>
    </w:r>
    <w:r w:rsidR="00E24918">
      <w:rPr>
        <w:color w:val="0076BE"/>
        <w:szCs w:val="28"/>
      </w:rPr>
      <w:tab/>
    </w:r>
    <w:r w:rsidR="00E24918">
      <w:rPr>
        <w:color w:val="0076BE"/>
        <w:szCs w:val="28"/>
      </w:rPr>
      <w:tab/>
    </w:r>
    <w:r w:rsidR="00E24918">
      <w:rPr>
        <w:color w:val="0076BE"/>
        <w:szCs w:val="28"/>
      </w:rPr>
      <w:tab/>
    </w:r>
    <w:r w:rsidR="00E24918">
      <w:rPr>
        <w:color w:val="0076BE"/>
        <w:szCs w:val="28"/>
      </w:rPr>
      <w:tab/>
    </w:r>
    <w:r w:rsidR="00E24918">
      <w:rPr>
        <w:color w:val="0076BE"/>
        <w:szCs w:val="28"/>
      </w:rPr>
      <w:tab/>
    </w:r>
    <w:r w:rsidR="00E24918">
      <w:rPr>
        <w:color w:val="0076BE"/>
        <w:szCs w:val="28"/>
      </w:rPr>
      <w:tab/>
    </w:r>
    <w:r w:rsidR="00E24918">
      <w:rPr>
        <w:color w:val="0076BE"/>
        <w:szCs w:val="28"/>
      </w:rPr>
      <w:tab/>
    </w:r>
    <w:r w:rsidR="00E24918">
      <w:rPr>
        <w:color w:val="0076BE"/>
        <w:szCs w:val="28"/>
      </w:rPr>
      <w:tab/>
    </w:r>
    <w:r w:rsidR="00E24918">
      <w:rPr>
        <w:color w:val="0076BE"/>
        <w:szCs w:val="28"/>
      </w:rPr>
      <w:tab/>
    </w:r>
    <w:r w:rsidR="00E24918">
      <w:rPr>
        <w:color w:val="0076BE"/>
        <w:szCs w:val="28"/>
      </w:rPr>
      <w:tab/>
    </w:r>
    <w:r w:rsidR="00E24918">
      <w:rPr>
        <w:color w:val="0076BE"/>
        <w:szCs w:val="28"/>
      </w:rPr>
      <w:tab/>
    </w:r>
    <w:r w:rsidR="00E24918">
      <w:rPr>
        <w:color w:val="0076BE"/>
        <w:szCs w:val="28"/>
      </w:rPr>
      <w:tab/>
    </w:r>
    <w:r w:rsidR="00E24918">
      <w:rPr>
        <w:color w:val="0076BE"/>
        <w:szCs w:val="28"/>
      </w:rPr>
      <w:tab/>
    </w:r>
    <w:r w:rsidR="00E24918">
      <w:rPr>
        <w:color w:val="0076BE"/>
        <w:szCs w:val="28"/>
      </w:rPr>
      <w:tab/>
    </w:r>
    <w:r w:rsidR="00E24918">
      <w:rPr>
        <w:color w:val="0076BE"/>
        <w:szCs w:val="28"/>
      </w:rPr>
      <w:tab/>
    </w:r>
    <w:r w:rsidR="00E24918">
      <w:rPr>
        <w:color w:val="0076BE"/>
        <w:szCs w:val="28"/>
      </w:rPr>
      <w:tab/>
    </w:r>
    <w:r w:rsidR="00E24918" w:rsidRPr="00E24918">
      <w:rPr>
        <w:sz w:val="22"/>
        <w:szCs w:val="28"/>
      </w:rPr>
      <w:t>1</w:t>
    </w:r>
  </w:p>
  <w:p w14:paraId="381E60C6" w14:textId="77777777" w:rsidR="00626D2D" w:rsidRDefault="00626D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1E60BD" w14:textId="77777777" w:rsidR="00A46371" w:rsidRDefault="00A46371" w:rsidP="00A46371">
      <w:pPr>
        <w:spacing w:after="0"/>
      </w:pPr>
      <w:r>
        <w:separator/>
      </w:r>
    </w:p>
  </w:footnote>
  <w:footnote w:type="continuationSeparator" w:id="0">
    <w:p w14:paraId="381E60BE" w14:textId="77777777" w:rsidR="00A46371" w:rsidRDefault="00A46371" w:rsidP="00A4637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1E60C4" w14:textId="77777777" w:rsidR="00F80A24" w:rsidRDefault="00626D2D" w:rsidP="00D41CCB">
    <w:pPr>
      <w:pStyle w:val="Header"/>
      <w:spacing w:before="240"/>
      <w:ind w:left="-709" w:right="-678"/>
    </w:pPr>
    <w:r>
      <w:rPr>
        <w:noProof/>
        <w:lang w:eastAsia="en-AU"/>
      </w:rPr>
      <w:drawing>
        <wp:anchor distT="0" distB="0" distL="114300" distR="114300" simplePos="0" relativeHeight="251656704" behindDoc="0" locked="0" layoutInCell="1" allowOverlap="1" wp14:anchorId="381E60C7" wp14:editId="73125E9F">
          <wp:simplePos x="0" y="0"/>
          <wp:positionH relativeFrom="column">
            <wp:posOffset>-358140</wp:posOffset>
          </wp:positionH>
          <wp:positionV relativeFrom="paragraph">
            <wp:posOffset>-271145</wp:posOffset>
          </wp:positionV>
          <wp:extent cx="10267775" cy="982909"/>
          <wp:effectExtent l="0" t="0" r="635" b="825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267775" cy="98290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776BD"/>
    <w:multiLevelType w:val="hybridMultilevel"/>
    <w:tmpl w:val="F2B80AF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5C8727" w:themeColor="accen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evenAndOddHeaders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371"/>
    <w:rsid w:val="00071B31"/>
    <w:rsid w:val="000D39D8"/>
    <w:rsid w:val="001437E0"/>
    <w:rsid w:val="00171B7B"/>
    <w:rsid w:val="00172323"/>
    <w:rsid w:val="00196AAB"/>
    <w:rsid w:val="001C7D1F"/>
    <w:rsid w:val="001F6030"/>
    <w:rsid w:val="001F68E9"/>
    <w:rsid w:val="00220E8F"/>
    <w:rsid w:val="00237E3D"/>
    <w:rsid w:val="002C7D7D"/>
    <w:rsid w:val="003306CA"/>
    <w:rsid w:val="00337703"/>
    <w:rsid w:val="003500D9"/>
    <w:rsid w:val="00355004"/>
    <w:rsid w:val="003929E7"/>
    <w:rsid w:val="003C0540"/>
    <w:rsid w:val="003C5213"/>
    <w:rsid w:val="0040113C"/>
    <w:rsid w:val="004044DE"/>
    <w:rsid w:val="00427079"/>
    <w:rsid w:val="00466DB9"/>
    <w:rsid w:val="00471692"/>
    <w:rsid w:val="004A609E"/>
    <w:rsid w:val="004C2780"/>
    <w:rsid w:val="004C6976"/>
    <w:rsid w:val="005253B2"/>
    <w:rsid w:val="00533330"/>
    <w:rsid w:val="0056716B"/>
    <w:rsid w:val="00580841"/>
    <w:rsid w:val="005A409E"/>
    <w:rsid w:val="005D2FCB"/>
    <w:rsid w:val="005D7D09"/>
    <w:rsid w:val="00626D2D"/>
    <w:rsid w:val="00647533"/>
    <w:rsid w:val="00673A66"/>
    <w:rsid w:val="006E4413"/>
    <w:rsid w:val="006F52D0"/>
    <w:rsid w:val="00733E63"/>
    <w:rsid w:val="00752141"/>
    <w:rsid w:val="0077027C"/>
    <w:rsid w:val="00784B44"/>
    <w:rsid w:val="007D793C"/>
    <w:rsid w:val="00870D10"/>
    <w:rsid w:val="00881846"/>
    <w:rsid w:val="00897837"/>
    <w:rsid w:val="008B5965"/>
    <w:rsid w:val="008F7FE4"/>
    <w:rsid w:val="00930DF8"/>
    <w:rsid w:val="009668ED"/>
    <w:rsid w:val="00967CF5"/>
    <w:rsid w:val="00971A1E"/>
    <w:rsid w:val="00981DA1"/>
    <w:rsid w:val="00990D6C"/>
    <w:rsid w:val="009B5F87"/>
    <w:rsid w:val="00A20354"/>
    <w:rsid w:val="00A46371"/>
    <w:rsid w:val="00A91C4C"/>
    <w:rsid w:val="00AC2711"/>
    <w:rsid w:val="00AD4FE0"/>
    <w:rsid w:val="00AE7A6B"/>
    <w:rsid w:val="00B030EE"/>
    <w:rsid w:val="00B652DC"/>
    <w:rsid w:val="00BB5682"/>
    <w:rsid w:val="00BD4149"/>
    <w:rsid w:val="00BD41EB"/>
    <w:rsid w:val="00BE3C2D"/>
    <w:rsid w:val="00C0765D"/>
    <w:rsid w:val="00C7143D"/>
    <w:rsid w:val="00C732ED"/>
    <w:rsid w:val="00CD0B1E"/>
    <w:rsid w:val="00CE4F2C"/>
    <w:rsid w:val="00CE68BE"/>
    <w:rsid w:val="00CF64E2"/>
    <w:rsid w:val="00D1266E"/>
    <w:rsid w:val="00D147D4"/>
    <w:rsid w:val="00D2117C"/>
    <w:rsid w:val="00D41CCB"/>
    <w:rsid w:val="00D561DA"/>
    <w:rsid w:val="00D662E1"/>
    <w:rsid w:val="00D70A2F"/>
    <w:rsid w:val="00D9301F"/>
    <w:rsid w:val="00DB3C04"/>
    <w:rsid w:val="00DD5263"/>
    <w:rsid w:val="00DD5A96"/>
    <w:rsid w:val="00DE4BFE"/>
    <w:rsid w:val="00DF2E9C"/>
    <w:rsid w:val="00E205D1"/>
    <w:rsid w:val="00E24918"/>
    <w:rsid w:val="00E40563"/>
    <w:rsid w:val="00E47483"/>
    <w:rsid w:val="00E943BC"/>
    <w:rsid w:val="00F80A24"/>
    <w:rsid w:val="00F92933"/>
    <w:rsid w:val="00FF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381E60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2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macro" w:unhideWhenUsed="0"/>
    <w:lsdException w:name="List Bullet" w:unhideWhenUsed="0"/>
    <w:lsdException w:name="List Number" w:unhideWhenUsed="0"/>
    <w:lsdException w:name="Title" w:semiHidden="0" w:uiPriority="10" w:unhideWhenUsed="0" w:qFormat="1"/>
    <w:lsdException w:name="Default Paragraph Font" w:uiPriority="1"/>
    <w:lsdException w:name="List Continue 3" w:unhideWhenUsed="0"/>
    <w:lsdException w:name="List Continue 4" w:unhideWhenUsed="0"/>
    <w:lsdException w:name="List Continue 5" w:unhideWhenUsed="0"/>
    <w:lsdException w:name="Message Header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 w:unhideWhenUsed="0"/>
    <w:lsdException w:name="TOC Heading" w:uiPriority="39" w:unhideWhenUsed="0" w:qFormat="1"/>
  </w:latentStyles>
  <w:style w:type="paragraph" w:default="1" w:styleId="Normal">
    <w:name w:val="Normal"/>
    <w:uiPriority w:val="2"/>
    <w:qFormat/>
    <w:rsid w:val="00AC2711"/>
    <w:pPr>
      <w:spacing w:after="170" w:line="240" w:lineRule="auto"/>
    </w:pPr>
    <w:rPr>
      <w:rFonts w:ascii="Arial" w:eastAsia="Calibri" w:hAnsi="Arial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1B7B"/>
    <w:pPr>
      <w:keepNext/>
      <w:keepLines/>
      <w:spacing w:after="120"/>
      <w:outlineLvl w:val="0"/>
    </w:pPr>
    <w:rPr>
      <w:rFonts w:eastAsiaTheme="majorEastAsia" w:cstheme="majorBidi"/>
      <w:b/>
      <w:bCs/>
      <w:color w:val="5C8727" w:themeColor="accent1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171B7B"/>
    <w:pPr>
      <w:keepNext/>
      <w:keepLines/>
      <w:spacing w:before="240" w:after="60"/>
      <w:outlineLvl w:val="1"/>
    </w:pPr>
    <w:rPr>
      <w:rFonts w:eastAsiaTheme="majorEastAsia" w:cstheme="majorBidi"/>
      <w:b/>
      <w:bCs/>
      <w:color w:val="5C8727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71B7B"/>
    <w:pPr>
      <w:keepNext/>
      <w:keepLines/>
      <w:spacing w:before="240" w:after="60"/>
      <w:outlineLvl w:val="2"/>
    </w:pPr>
    <w:rPr>
      <w:rFonts w:eastAsiaTheme="majorEastAsia" w:cstheme="majorBidi"/>
      <w:b/>
      <w:bCs/>
      <w:color w:val="757477" w:themeColor="text2"/>
      <w:sz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171B7B"/>
    <w:pPr>
      <w:keepNext/>
      <w:keepLines/>
      <w:spacing w:before="240" w:after="60"/>
      <w:outlineLvl w:val="3"/>
    </w:pPr>
    <w:rPr>
      <w:rFonts w:eastAsiaTheme="majorEastAsia" w:cstheme="majorBidi"/>
      <w:b/>
      <w:bCs/>
      <w:iCs/>
      <w:color w:val="757477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A91C4C"/>
    <w:pPr>
      <w:keepNext/>
      <w:keepLines/>
      <w:spacing w:before="200" w:after="0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A91C4C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A91C4C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A91C4C"/>
    <w:pPr>
      <w:keepNext/>
      <w:keepLines/>
      <w:spacing w:before="200" w:after="0"/>
      <w:outlineLvl w:val="7"/>
    </w:pPr>
    <w:rPr>
      <w:rFonts w:eastAsiaTheme="majorEastAsia" w:cstheme="majorBidi"/>
      <w:color w:val="000000" w:themeColor="text1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A91C4C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000000" w:themeColor="text1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A91C4C"/>
    <w:rPr>
      <w:rFonts w:ascii="Arial" w:eastAsiaTheme="majorEastAsia" w:hAnsi="Arial" w:cstheme="majorBidi"/>
      <w:color w:val="000000" w:themeColor="text1"/>
      <w:sz w:val="24"/>
    </w:rPr>
  </w:style>
  <w:style w:type="paragraph" w:customStyle="1" w:styleId="Headlines">
    <w:name w:val="Headlines"/>
    <w:basedOn w:val="Normal"/>
    <w:next w:val="Subheadlines"/>
    <w:qFormat/>
    <w:rsid w:val="004C2780"/>
    <w:pPr>
      <w:spacing w:before="240" w:after="660"/>
    </w:pPr>
    <w:rPr>
      <w:b/>
      <w:color w:val="000000" w:themeColor="text1"/>
      <w:sz w:val="60"/>
    </w:rPr>
  </w:style>
  <w:style w:type="paragraph" w:customStyle="1" w:styleId="Subheadlines">
    <w:name w:val="Sub headlines"/>
    <w:basedOn w:val="Normal"/>
    <w:next w:val="Normal"/>
    <w:qFormat/>
    <w:rsid w:val="00171B7B"/>
    <w:rPr>
      <w:b/>
      <w:color w:val="000000" w:themeColor="text1"/>
      <w:sz w:val="32"/>
    </w:rPr>
  </w:style>
  <w:style w:type="paragraph" w:styleId="ListParagraph">
    <w:name w:val="List Paragraph"/>
    <w:basedOn w:val="Normal"/>
    <w:uiPriority w:val="34"/>
    <w:semiHidden/>
    <w:qFormat/>
    <w:rsid w:val="00171B7B"/>
    <w:pPr>
      <w:ind w:left="720"/>
      <w:contextualSpacing/>
    </w:pPr>
  </w:style>
  <w:style w:type="character" w:customStyle="1" w:styleId="Italics">
    <w:name w:val="Italics"/>
    <w:uiPriority w:val="2"/>
    <w:rsid w:val="00897837"/>
    <w:rPr>
      <w:i/>
    </w:rPr>
  </w:style>
  <w:style w:type="character" w:customStyle="1" w:styleId="Bold">
    <w:name w:val="Bold"/>
    <w:uiPriority w:val="2"/>
    <w:qFormat/>
    <w:rsid w:val="008F7FE4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171B7B"/>
    <w:rPr>
      <w:rFonts w:ascii="Arial" w:eastAsiaTheme="majorEastAsia" w:hAnsi="Arial" w:cstheme="majorBidi"/>
      <w:b/>
      <w:bCs/>
      <w:color w:val="5C8727" w:themeColor="accent1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71B7B"/>
    <w:rPr>
      <w:rFonts w:ascii="Arial" w:eastAsiaTheme="majorEastAsia" w:hAnsi="Arial" w:cstheme="majorBidi"/>
      <w:b/>
      <w:bCs/>
      <w:color w:val="5C8727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71B7B"/>
    <w:rPr>
      <w:rFonts w:ascii="Arial" w:eastAsiaTheme="majorEastAsia" w:hAnsi="Arial" w:cstheme="majorBidi"/>
      <w:b/>
      <w:bCs/>
      <w:color w:val="757477" w:themeColor="text2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71B7B"/>
    <w:rPr>
      <w:rFonts w:ascii="Arial" w:eastAsiaTheme="majorEastAsia" w:hAnsi="Arial" w:cstheme="majorBidi"/>
      <w:b/>
      <w:bCs/>
      <w:iCs/>
      <w:color w:val="757477" w:themeColor="text2"/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81DA1"/>
    <w:pPr>
      <w:spacing w:before="480" w:after="0" w:line="276" w:lineRule="auto"/>
      <w:outlineLvl w:val="9"/>
    </w:pPr>
    <w:rPr>
      <w:rFonts w:asciiTheme="majorHAnsi" w:hAnsiTheme="majorHAnsi"/>
      <w:color w:val="44641D" w:themeColor="accent1" w:themeShade="BF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DE4BFE"/>
    <w:pPr>
      <w:spacing w:after="100"/>
    </w:pPr>
    <w:rPr>
      <w:b/>
      <w:color w:val="000000" w:themeColor="text1"/>
    </w:rPr>
  </w:style>
  <w:style w:type="paragraph" w:styleId="TOC2">
    <w:name w:val="toc 2"/>
    <w:basedOn w:val="Normal"/>
    <w:next w:val="Normal"/>
    <w:autoRedefine/>
    <w:uiPriority w:val="39"/>
    <w:rsid w:val="00171B7B"/>
    <w:pPr>
      <w:spacing w:after="100"/>
      <w:ind w:left="240"/>
    </w:pPr>
    <w:rPr>
      <w:color w:val="000000" w:themeColor="text1"/>
    </w:rPr>
  </w:style>
  <w:style w:type="paragraph" w:styleId="TOC3">
    <w:name w:val="toc 3"/>
    <w:basedOn w:val="Normal"/>
    <w:next w:val="Normal"/>
    <w:autoRedefine/>
    <w:uiPriority w:val="39"/>
    <w:rsid w:val="00DE4BFE"/>
    <w:pPr>
      <w:spacing w:after="100"/>
      <w:ind w:left="480"/>
    </w:pPr>
    <w:rPr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990D6C"/>
    <w:rPr>
      <w:rFonts w:ascii="Arial" w:hAnsi="Arial"/>
      <w:color w:val="004B8D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81DA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DA1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1C4C"/>
    <w:rPr>
      <w:rFonts w:ascii="Arial" w:eastAsiaTheme="majorEastAsia" w:hAnsi="Arial" w:cstheme="majorBidi"/>
      <w:color w:val="000000" w:themeColor="text1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  <w:szCs w:val="20"/>
    </w:rPr>
  </w:style>
  <w:style w:type="table" w:styleId="TableGrid">
    <w:name w:val="Table Grid"/>
    <w:basedOn w:val="TableNormal"/>
    <w:uiPriority w:val="59"/>
    <w:rsid w:val="001F6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AHealthTable2">
    <w:name w:val="WA Health Table 2"/>
    <w:basedOn w:val="LightShading-Accent1"/>
    <w:uiPriority w:val="99"/>
    <w:rsid w:val="00930DF8"/>
    <w:rPr>
      <w:rFonts w:ascii="Arial" w:hAnsi="Arial"/>
      <w:color w:val="000000" w:themeColor="text1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</w:rPr>
      <w:tblPr/>
      <w:trPr>
        <w:tblHeader/>
      </w:trPr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9B4" w:themeFill="accent2"/>
      </w:tcPr>
    </w:tblStylePr>
  </w:style>
  <w:style w:type="table" w:styleId="LightList-Accent1">
    <w:name w:val="Light List Accent 1"/>
    <w:basedOn w:val="TableNormal"/>
    <w:uiPriority w:val="61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5C8727" w:themeColor="accent1"/>
        <w:left w:val="single" w:sz="8" w:space="0" w:color="5C8727" w:themeColor="accent1"/>
        <w:bottom w:val="single" w:sz="8" w:space="0" w:color="5C8727" w:themeColor="accent1"/>
        <w:right w:val="single" w:sz="8" w:space="0" w:color="5C872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1F68E9"/>
    <w:pPr>
      <w:spacing w:after="0" w:line="240" w:lineRule="auto"/>
    </w:pPr>
    <w:rPr>
      <w:color w:val="44641D" w:themeColor="accent1" w:themeShade="BF"/>
    </w:rPr>
    <w:tblPr>
      <w:tblStyleRowBandSize w:val="1"/>
      <w:tblStyleColBandSize w:val="1"/>
      <w:tblBorders>
        <w:top w:val="single" w:sz="8" w:space="0" w:color="5C8727" w:themeColor="accent1"/>
        <w:bottom w:val="single" w:sz="8" w:space="0" w:color="5C872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</w:style>
  <w:style w:type="table" w:customStyle="1" w:styleId="WAHealthTable5">
    <w:name w:val="WA Health Table 5"/>
    <w:basedOn w:val="LightList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5C8727" w:themeColor="accent1"/>
        <w:left w:val="single" w:sz="8" w:space="0" w:color="5C8727" w:themeColor="accent1"/>
        <w:bottom w:val="single" w:sz="8" w:space="0" w:color="5C8727" w:themeColor="accent1"/>
        <w:right w:val="single" w:sz="8" w:space="0" w:color="5C8727" w:themeColor="accent1"/>
        <w:insideH w:val="single" w:sz="8" w:space="0" w:color="5C8727" w:themeColor="accent1"/>
        <w:insideV w:val="single" w:sz="8" w:space="0" w:color="5C872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1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  <w:shd w:val="clear" w:color="auto" w:fill="D7ECBE" w:themeFill="accent1" w:themeFillTint="3F"/>
      </w:tcPr>
    </w:tblStylePr>
    <w:tblStylePr w:type="band2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</w:tcPr>
    </w:tblStylePr>
  </w:style>
  <w:style w:type="table" w:customStyle="1" w:styleId="WAHealthTable4">
    <w:name w:val="WA Health Table 4"/>
    <w:basedOn w:val="LightGrid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rPr>
        <w:tblHeader/>
      </w:trPr>
      <w:tcPr>
        <w:tcBorders>
          <w:top w:val="single" w:sz="8" w:space="0" w:color="5C8727" w:themeColor="accent1"/>
          <w:left w:val="single" w:sz="8" w:space="0" w:color="5C8727" w:themeColor="accent1"/>
          <w:bottom w:val="single" w:sz="1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  <w:shd w:val="clear" w:color="auto" w:fill="CED9B4" w:themeFill="accent2"/>
      </w:tcPr>
    </w:tblStylePr>
    <w:tblStylePr w:type="band2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87C63B" w:themeColor="accent1" w:themeTint="BF"/>
        <w:left w:val="single" w:sz="8" w:space="0" w:color="87C63B" w:themeColor="accent1" w:themeTint="BF"/>
        <w:bottom w:val="single" w:sz="8" w:space="0" w:color="87C63B" w:themeColor="accent1" w:themeTint="BF"/>
        <w:right w:val="single" w:sz="8" w:space="0" w:color="87C63B" w:themeColor="accent1" w:themeTint="BF"/>
        <w:insideH w:val="single" w:sz="8" w:space="0" w:color="87C63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CB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WAHealthTable6">
    <w:name w:val="WA Health Table 6"/>
    <w:basedOn w:val="MediumShading1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tcBorders>
          <w:top w:val="single" w:sz="8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background1"/>
      </w:tcPr>
    </w:tblStylePr>
    <w:tblStylePr w:type="band2Horz">
      <w:tblPr/>
      <w:tcPr>
        <w:tcBorders>
          <w:insideH w:val="nil"/>
          <w:insideV w:val="nil"/>
        </w:tcBorders>
        <w:shd w:val="clear" w:color="auto" w:fill="CED9B4" w:themeFill="accent2"/>
      </w:tcPr>
    </w:tblStylePr>
  </w:style>
  <w:style w:type="table" w:styleId="MediumList1-Accent1">
    <w:name w:val="Medium List 1 Accent 1"/>
    <w:basedOn w:val="TableNormal"/>
    <w:uiPriority w:val="65"/>
    <w:rsid w:val="001F6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C8727" w:themeColor="accent1"/>
        <w:bottom w:val="single" w:sz="8" w:space="0" w:color="5C872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C8727" w:themeColor="accent1"/>
        </w:tcBorders>
      </w:tcPr>
    </w:tblStylePr>
    <w:tblStylePr w:type="lastRow">
      <w:rPr>
        <w:b/>
        <w:bCs/>
        <w:color w:val="757477" w:themeColor="text2"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shd w:val="clear" w:color="auto" w:fill="D7ECBE" w:themeFill="accent1" w:themeFillTint="3F"/>
      </w:tcPr>
    </w:tblStylePr>
  </w:style>
  <w:style w:type="table" w:customStyle="1" w:styleId="WAHealthTable1">
    <w:name w:val="WA Health Table 1"/>
    <w:basedOn w:val="MediumList1-Accent1"/>
    <w:uiPriority w:val="99"/>
    <w:rsid w:val="00930DF8"/>
    <w:rPr>
      <w:rFonts w:ascii="Arial" w:hAnsi="Arial"/>
      <w:sz w:val="24"/>
    </w:rPr>
    <w:tblPr/>
    <w:tblStylePr w:type="firstRow">
      <w:rPr>
        <w:rFonts w:asciiTheme="majorHAnsi" w:eastAsiaTheme="majorEastAsia" w:hAnsiTheme="majorHAnsi" w:cstheme="majorBidi"/>
      </w:rPr>
      <w:tblPr/>
      <w:trPr>
        <w:tblHeader/>
      </w:trPr>
      <w:tcPr>
        <w:tcBorders>
          <w:top w:val="nil"/>
          <w:bottom w:val="single" w:sz="8" w:space="0" w:color="5C8727" w:themeColor="accent1"/>
        </w:tcBorders>
      </w:tcPr>
    </w:tblStylePr>
    <w:tblStylePr w:type="lastRow">
      <w:rPr>
        <w:b/>
        <w:bCs/>
        <w:color w:val="757477" w:themeColor="text2"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shd w:val="clear" w:color="auto" w:fill="CED9B4" w:themeFill="accent2"/>
      </w:tcPr>
    </w:tblStylePr>
  </w:style>
  <w:style w:type="table" w:customStyle="1" w:styleId="WAHealthTable7">
    <w:name w:val="WA Health Table 7"/>
    <w:basedOn w:val="LightList"/>
    <w:uiPriority w:val="99"/>
    <w:rsid w:val="00930DF8"/>
    <w:rPr>
      <w:rFonts w:ascii="Arial" w:hAnsi="Arial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  <w:color w:val="000000" w:themeColor="text1"/>
      </w:rPr>
      <w:tblPr/>
      <w:trPr>
        <w:tblHeader/>
      </w:trPr>
      <w:tcPr>
        <w:shd w:val="clear" w:color="auto" w:fill="FFFFFF" w:themeFill="background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WAHealthTable3">
    <w:name w:val="WA Health Table 3"/>
    <w:basedOn w:val="MediumList2-Accent1"/>
    <w:uiPriority w:val="99"/>
    <w:rsid w:val="00930DF8"/>
    <w:rPr>
      <w:rFonts w:ascii="Arial" w:hAnsi="Arial"/>
      <w:sz w:val="24"/>
      <w:szCs w:val="20"/>
      <w:lang w:eastAsia="en-AU"/>
    </w:rPr>
    <w:tblPr/>
    <w:tblStylePr w:type="firstRow">
      <w:rPr>
        <w:sz w:val="24"/>
        <w:szCs w:val="24"/>
      </w:rPr>
      <w:tblPr/>
      <w:trPr>
        <w:tblHeader/>
      </w:trPr>
      <w:tcPr>
        <w:tcBorders>
          <w:top w:val="nil"/>
          <w:left w:val="nil"/>
          <w:bottom w:val="single" w:sz="24" w:space="0" w:color="5C872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C8727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872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872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9B4" w:themeFill="accent2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List">
    <w:name w:val="Light List"/>
    <w:basedOn w:val="TableNormal"/>
    <w:uiPriority w:val="61"/>
    <w:rsid w:val="00E40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List2-Accent1">
    <w:name w:val="Medium List 2 Accent 1"/>
    <w:basedOn w:val="TableNormal"/>
    <w:uiPriority w:val="66"/>
    <w:rsid w:val="00E40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8727" w:themeColor="accent1"/>
        <w:left w:val="single" w:sz="8" w:space="0" w:color="5C8727" w:themeColor="accent1"/>
        <w:bottom w:val="single" w:sz="8" w:space="0" w:color="5C8727" w:themeColor="accent1"/>
        <w:right w:val="single" w:sz="8" w:space="0" w:color="5C872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C872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C8727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872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872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CB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Header">
    <w:name w:val="header"/>
    <w:basedOn w:val="Normal"/>
    <w:link w:val="HeaderChar"/>
    <w:uiPriority w:val="99"/>
    <w:rsid w:val="00A4637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46371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rsid w:val="00A4637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46371"/>
    <w:rPr>
      <w:rFonts w:ascii="Arial" w:hAnsi="Arial"/>
      <w:sz w:val="24"/>
    </w:rPr>
  </w:style>
  <w:style w:type="paragraph" w:customStyle="1" w:styleId="NoParagraphStyle">
    <w:name w:val="[No Paragraph Style]"/>
    <w:rsid w:val="0033770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2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macro" w:unhideWhenUsed="0"/>
    <w:lsdException w:name="List Bullet" w:unhideWhenUsed="0"/>
    <w:lsdException w:name="List Number" w:unhideWhenUsed="0"/>
    <w:lsdException w:name="Title" w:semiHidden="0" w:uiPriority="10" w:unhideWhenUsed="0" w:qFormat="1"/>
    <w:lsdException w:name="Default Paragraph Font" w:uiPriority="1"/>
    <w:lsdException w:name="List Continue 3" w:unhideWhenUsed="0"/>
    <w:lsdException w:name="List Continue 4" w:unhideWhenUsed="0"/>
    <w:lsdException w:name="List Continue 5" w:unhideWhenUsed="0"/>
    <w:lsdException w:name="Message Header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 w:unhideWhenUsed="0"/>
    <w:lsdException w:name="TOC Heading" w:uiPriority="39" w:unhideWhenUsed="0" w:qFormat="1"/>
  </w:latentStyles>
  <w:style w:type="paragraph" w:default="1" w:styleId="Normal">
    <w:name w:val="Normal"/>
    <w:uiPriority w:val="2"/>
    <w:qFormat/>
    <w:rsid w:val="00AC2711"/>
    <w:pPr>
      <w:spacing w:after="170" w:line="240" w:lineRule="auto"/>
    </w:pPr>
    <w:rPr>
      <w:rFonts w:ascii="Arial" w:eastAsia="Calibri" w:hAnsi="Arial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1B7B"/>
    <w:pPr>
      <w:keepNext/>
      <w:keepLines/>
      <w:spacing w:after="120"/>
      <w:outlineLvl w:val="0"/>
    </w:pPr>
    <w:rPr>
      <w:rFonts w:eastAsiaTheme="majorEastAsia" w:cstheme="majorBidi"/>
      <w:b/>
      <w:bCs/>
      <w:color w:val="5C8727" w:themeColor="accent1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171B7B"/>
    <w:pPr>
      <w:keepNext/>
      <w:keepLines/>
      <w:spacing w:before="240" w:after="60"/>
      <w:outlineLvl w:val="1"/>
    </w:pPr>
    <w:rPr>
      <w:rFonts w:eastAsiaTheme="majorEastAsia" w:cstheme="majorBidi"/>
      <w:b/>
      <w:bCs/>
      <w:color w:val="5C8727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71B7B"/>
    <w:pPr>
      <w:keepNext/>
      <w:keepLines/>
      <w:spacing w:before="240" w:after="60"/>
      <w:outlineLvl w:val="2"/>
    </w:pPr>
    <w:rPr>
      <w:rFonts w:eastAsiaTheme="majorEastAsia" w:cstheme="majorBidi"/>
      <w:b/>
      <w:bCs/>
      <w:color w:val="757477" w:themeColor="text2"/>
      <w:sz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171B7B"/>
    <w:pPr>
      <w:keepNext/>
      <w:keepLines/>
      <w:spacing w:before="240" w:after="60"/>
      <w:outlineLvl w:val="3"/>
    </w:pPr>
    <w:rPr>
      <w:rFonts w:eastAsiaTheme="majorEastAsia" w:cstheme="majorBidi"/>
      <w:b/>
      <w:bCs/>
      <w:iCs/>
      <w:color w:val="757477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A91C4C"/>
    <w:pPr>
      <w:keepNext/>
      <w:keepLines/>
      <w:spacing w:before="200" w:after="0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A91C4C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A91C4C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A91C4C"/>
    <w:pPr>
      <w:keepNext/>
      <w:keepLines/>
      <w:spacing w:before="200" w:after="0"/>
      <w:outlineLvl w:val="7"/>
    </w:pPr>
    <w:rPr>
      <w:rFonts w:eastAsiaTheme="majorEastAsia" w:cstheme="majorBidi"/>
      <w:color w:val="000000" w:themeColor="text1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A91C4C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000000" w:themeColor="text1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A91C4C"/>
    <w:rPr>
      <w:rFonts w:ascii="Arial" w:eastAsiaTheme="majorEastAsia" w:hAnsi="Arial" w:cstheme="majorBidi"/>
      <w:color w:val="000000" w:themeColor="text1"/>
      <w:sz w:val="24"/>
    </w:rPr>
  </w:style>
  <w:style w:type="paragraph" w:customStyle="1" w:styleId="Headlines">
    <w:name w:val="Headlines"/>
    <w:basedOn w:val="Normal"/>
    <w:next w:val="Subheadlines"/>
    <w:qFormat/>
    <w:rsid w:val="004C2780"/>
    <w:pPr>
      <w:spacing w:before="240" w:after="660"/>
    </w:pPr>
    <w:rPr>
      <w:b/>
      <w:color w:val="000000" w:themeColor="text1"/>
      <w:sz w:val="60"/>
    </w:rPr>
  </w:style>
  <w:style w:type="paragraph" w:customStyle="1" w:styleId="Subheadlines">
    <w:name w:val="Sub headlines"/>
    <w:basedOn w:val="Normal"/>
    <w:next w:val="Normal"/>
    <w:qFormat/>
    <w:rsid w:val="00171B7B"/>
    <w:rPr>
      <w:b/>
      <w:color w:val="000000" w:themeColor="text1"/>
      <w:sz w:val="32"/>
    </w:rPr>
  </w:style>
  <w:style w:type="paragraph" w:styleId="ListParagraph">
    <w:name w:val="List Paragraph"/>
    <w:basedOn w:val="Normal"/>
    <w:uiPriority w:val="34"/>
    <w:semiHidden/>
    <w:qFormat/>
    <w:rsid w:val="00171B7B"/>
    <w:pPr>
      <w:ind w:left="720"/>
      <w:contextualSpacing/>
    </w:pPr>
  </w:style>
  <w:style w:type="character" w:customStyle="1" w:styleId="Italics">
    <w:name w:val="Italics"/>
    <w:uiPriority w:val="2"/>
    <w:rsid w:val="00897837"/>
    <w:rPr>
      <w:i/>
    </w:rPr>
  </w:style>
  <w:style w:type="character" w:customStyle="1" w:styleId="Bold">
    <w:name w:val="Bold"/>
    <w:uiPriority w:val="2"/>
    <w:qFormat/>
    <w:rsid w:val="008F7FE4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171B7B"/>
    <w:rPr>
      <w:rFonts w:ascii="Arial" w:eastAsiaTheme="majorEastAsia" w:hAnsi="Arial" w:cstheme="majorBidi"/>
      <w:b/>
      <w:bCs/>
      <w:color w:val="5C8727" w:themeColor="accent1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71B7B"/>
    <w:rPr>
      <w:rFonts w:ascii="Arial" w:eastAsiaTheme="majorEastAsia" w:hAnsi="Arial" w:cstheme="majorBidi"/>
      <w:b/>
      <w:bCs/>
      <w:color w:val="5C8727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71B7B"/>
    <w:rPr>
      <w:rFonts w:ascii="Arial" w:eastAsiaTheme="majorEastAsia" w:hAnsi="Arial" w:cstheme="majorBidi"/>
      <w:b/>
      <w:bCs/>
      <w:color w:val="757477" w:themeColor="text2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71B7B"/>
    <w:rPr>
      <w:rFonts w:ascii="Arial" w:eastAsiaTheme="majorEastAsia" w:hAnsi="Arial" w:cstheme="majorBidi"/>
      <w:b/>
      <w:bCs/>
      <w:iCs/>
      <w:color w:val="757477" w:themeColor="text2"/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81DA1"/>
    <w:pPr>
      <w:spacing w:before="480" w:after="0" w:line="276" w:lineRule="auto"/>
      <w:outlineLvl w:val="9"/>
    </w:pPr>
    <w:rPr>
      <w:rFonts w:asciiTheme="majorHAnsi" w:hAnsiTheme="majorHAnsi"/>
      <w:color w:val="44641D" w:themeColor="accent1" w:themeShade="BF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DE4BFE"/>
    <w:pPr>
      <w:spacing w:after="100"/>
    </w:pPr>
    <w:rPr>
      <w:b/>
      <w:color w:val="000000" w:themeColor="text1"/>
    </w:rPr>
  </w:style>
  <w:style w:type="paragraph" w:styleId="TOC2">
    <w:name w:val="toc 2"/>
    <w:basedOn w:val="Normal"/>
    <w:next w:val="Normal"/>
    <w:autoRedefine/>
    <w:uiPriority w:val="39"/>
    <w:rsid w:val="00171B7B"/>
    <w:pPr>
      <w:spacing w:after="100"/>
      <w:ind w:left="240"/>
    </w:pPr>
    <w:rPr>
      <w:color w:val="000000" w:themeColor="text1"/>
    </w:rPr>
  </w:style>
  <w:style w:type="paragraph" w:styleId="TOC3">
    <w:name w:val="toc 3"/>
    <w:basedOn w:val="Normal"/>
    <w:next w:val="Normal"/>
    <w:autoRedefine/>
    <w:uiPriority w:val="39"/>
    <w:rsid w:val="00DE4BFE"/>
    <w:pPr>
      <w:spacing w:after="100"/>
      <w:ind w:left="480"/>
    </w:pPr>
    <w:rPr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990D6C"/>
    <w:rPr>
      <w:rFonts w:ascii="Arial" w:hAnsi="Arial"/>
      <w:color w:val="004B8D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81DA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DA1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1C4C"/>
    <w:rPr>
      <w:rFonts w:ascii="Arial" w:eastAsiaTheme="majorEastAsia" w:hAnsi="Arial" w:cstheme="majorBidi"/>
      <w:color w:val="000000" w:themeColor="text1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  <w:szCs w:val="20"/>
    </w:rPr>
  </w:style>
  <w:style w:type="table" w:styleId="TableGrid">
    <w:name w:val="Table Grid"/>
    <w:basedOn w:val="TableNormal"/>
    <w:uiPriority w:val="59"/>
    <w:rsid w:val="001F6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AHealthTable2">
    <w:name w:val="WA Health Table 2"/>
    <w:basedOn w:val="LightShading-Accent1"/>
    <w:uiPriority w:val="99"/>
    <w:rsid w:val="00930DF8"/>
    <w:rPr>
      <w:rFonts w:ascii="Arial" w:hAnsi="Arial"/>
      <w:color w:val="000000" w:themeColor="text1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</w:rPr>
      <w:tblPr/>
      <w:trPr>
        <w:tblHeader/>
      </w:trPr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9B4" w:themeFill="accent2"/>
      </w:tcPr>
    </w:tblStylePr>
  </w:style>
  <w:style w:type="table" w:styleId="LightList-Accent1">
    <w:name w:val="Light List Accent 1"/>
    <w:basedOn w:val="TableNormal"/>
    <w:uiPriority w:val="61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5C8727" w:themeColor="accent1"/>
        <w:left w:val="single" w:sz="8" w:space="0" w:color="5C8727" w:themeColor="accent1"/>
        <w:bottom w:val="single" w:sz="8" w:space="0" w:color="5C8727" w:themeColor="accent1"/>
        <w:right w:val="single" w:sz="8" w:space="0" w:color="5C872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1F68E9"/>
    <w:pPr>
      <w:spacing w:after="0" w:line="240" w:lineRule="auto"/>
    </w:pPr>
    <w:rPr>
      <w:color w:val="44641D" w:themeColor="accent1" w:themeShade="BF"/>
    </w:rPr>
    <w:tblPr>
      <w:tblStyleRowBandSize w:val="1"/>
      <w:tblStyleColBandSize w:val="1"/>
      <w:tblBorders>
        <w:top w:val="single" w:sz="8" w:space="0" w:color="5C8727" w:themeColor="accent1"/>
        <w:bottom w:val="single" w:sz="8" w:space="0" w:color="5C872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</w:style>
  <w:style w:type="table" w:customStyle="1" w:styleId="WAHealthTable5">
    <w:name w:val="WA Health Table 5"/>
    <w:basedOn w:val="LightList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5C8727" w:themeColor="accent1"/>
        <w:left w:val="single" w:sz="8" w:space="0" w:color="5C8727" w:themeColor="accent1"/>
        <w:bottom w:val="single" w:sz="8" w:space="0" w:color="5C8727" w:themeColor="accent1"/>
        <w:right w:val="single" w:sz="8" w:space="0" w:color="5C8727" w:themeColor="accent1"/>
        <w:insideH w:val="single" w:sz="8" w:space="0" w:color="5C8727" w:themeColor="accent1"/>
        <w:insideV w:val="single" w:sz="8" w:space="0" w:color="5C872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1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  <w:shd w:val="clear" w:color="auto" w:fill="D7ECBE" w:themeFill="accent1" w:themeFillTint="3F"/>
      </w:tcPr>
    </w:tblStylePr>
    <w:tblStylePr w:type="band2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</w:tcPr>
    </w:tblStylePr>
  </w:style>
  <w:style w:type="table" w:customStyle="1" w:styleId="WAHealthTable4">
    <w:name w:val="WA Health Table 4"/>
    <w:basedOn w:val="LightGrid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rPr>
        <w:tblHeader/>
      </w:trPr>
      <w:tcPr>
        <w:tcBorders>
          <w:top w:val="single" w:sz="8" w:space="0" w:color="5C8727" w:themeColor="accent1"/>
          <w:left w:val="single" w:sz="8" w:space="0" w:color="5C8727" w:themeColor="accent1"/>
          <w:bottom w:val="single" w:sz="1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  <w:shd w:val="clear" w:color="auto" w:fill="CED9B4" w:themeFill="accent2"/>
      </w:tcPr>
    </w:tblStylePr>
    <w:tblStylePr w:type="band2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87C63B" w:themeColor="accent1" w:themeTint="BF"/>
        <w:left w:val="single" w:sz="8" w:space="0" w:color="87C63B" w:themeColor="accent1" w:themeTint="BF"/>
        <w:bottom w:val="single" w:sz="8" w:space="0" w:color="87C63B" w:themeColor="accent1" w:themeTint="BF"/>
        <w:right w:val="single" w:sz="8" w:space="0" w:color="87C63B" w:themeColor="accent1" w:themeTint="BF"/>
        <w:insideH w:val="single" w:sz="8" w:space="0" w:color="87C63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CB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WAHealthTable6">
    <w:name w:val="WA Health Table 6"/>
    <w:basedOn w:val="MediumShading1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tcBorders>
          <w:top w:val="single" w:sz="8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background1"/>
      </w:tcPr>
    </w:tblStylePr>
    <w:tblStylePr w:type="band2Horz">
      <w:tblPr/>
      <w:tcPr>
        <w:tcBorders>
          <w:insideH w:val="nil"/>
          <w:insideV w:val="nil"/>
        </w:tcBorders>
        <w:shd w:val="clear" w:color="auto" w:fill="CED9B4" w:themeFill="accent2"/>
      </w:tcPr>
    </w:tblStylePr>
  </w:style>
  <w:style w:type="table" w:styleId="MediumList1-Accent1">
    <w:name w:val="Medium List 1 Accent 1"/>
    <w:basedOn w:val="TableNormal"/>
    <w:uiPriority w:val="65"/>
    <w:rsid w:val="001F6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C8727" w:themeColor="accent1"/>
        <w:bottom w:val="single" w:sz="8" w:space="0" w:color="5C872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C8727" w:themeColor="accent1"/>
        </w:tcBorders>
      </w:tcPr>
    </w:tblStylePr>
    <w:tblStylePr w:type="lastRow">
      <w:rPr>
        <w:b/>
        <w:bCs/>
        <w:color w:val="757477" w:themeColor="text2"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shd w:val="clear" w:color="auto" w:fill="D7ECBE" w:themeFill="accent1" w:themeFillTint="3F"/>
      </w:tcPr>
    </w:tblStylePr>
  </w:style>
  <w:style w:type="table" w:customStyle="1" w:styleId="WAHealthTable1">
    <w:name w:val="WA Health Table 1"/>
    <w:basedOn w:val="MediumList1-Accent1"/>
    <w:uiPriority w:val="99"/>
    <w:rsid w:val="00930DF8"/>
    <w:rPr>
      <w:rFonts w:ascii="Arial" w:hAnsi="Arial"/>
      <w:sz w:val="24"/>
    </w:rPr>
    <w:tblPr/>
    <w:tblStylePr w:type="firstRow">
      <w:rPr>
        <w:rFonts w:asciiTheme="majorHAnsi" w:eastAsiaTheme="majorEastAsia" w:hAnsiTheme="majorHAnsi" w:cstheme="majorBidi"/>
      </w:rPr>
      <w:tblPr/>
      <w:trPr>
        <w:tblHeader/>
      </w:trPr>
      <w:tcPr>
        <w:tcBorders>
          <w:top w:val="nil"/>
          <w:bottom w:val="single" w:sz="8" w:space="0" w:color="5C8727" w:themeColor="accent1"/>
        </w:tcBorders>
      </w:tcPr>
    </w:tblStylePr>
    <w:tblStylePr w:type="lastRow">
      <w:rPr>
        <w:b/>
        <w:bCs/>
        <w:color w:val="757477" w:themeColor="text2"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shd w:val="clear" w:color="auto" w:fill="CED9B4" w:themeFill="accent2"/>
      </w:tcPr>
    </w:tblStylePr>
  </w:style>
  <w:style w:type="table" w:customStyle="1" w:styleId="WAHealthTable7">
    <w:name w:val="WA Health Table 7"/>
    <w:basedOn w:val="LightList"/>
    <w:uiPriority w:val="99"/>
    <w:rsid w:val="00930DF8"/>
    <w:rPr>
      <w:rFonts w:ascii="Arial" w:hAnsi="Arial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  <w:color w:val="000000" w:themeColor="text1"/>
      </w:rPr>
      <w:tblPr/>
      <w:trPr>
        <w:tblHeader/>
      </w:trPr>
      <w:tcPr>
        <w:shd w:val="clear" w:color="auto" w:fill="FFFFFF" w:themeFill="background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WAHealthTable3">
    <w:name w:val="WA Health Table 3"/>
    <w:basedOn w:val="MediumList2-Accent1"/>
    <w:uiPriority w:val="99"/>
    <w:rsid w:val="00930DF8"/>
    <w:rPr>
      <w:rFonts w:ascii="Arial" w:hAnsi="Arial"/>
      <w:sz w:val="24"/>
      <w:szCs w:val="20"/>
      <w:lang w:eastAsia="en-AU"/>
    </w:rPr>
    <w:tblPr/>
    <w:tblStylePr w:type="firstRow">
      <w:rPr>
        <w:sz w:val="24"/>
        <w:szCs w:val="24"/>
      </w:rPr>
      <w:tblPr/>
      <w:trPr>
        <w:tblHeader/>
      </w:trPr>
      <w:tcPr>
        <w:tcBorders>
          <w:top w:val="nil"/>
          <w:left w:val="nil"/>
          <w:bottom w:val="single" w:sz="24" w:space="0" w:color="5C872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C8727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872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872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9B4" w:themeFill="accent2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List">
    <w:name w:val="Light List"/>
    <w:basedOn w:val="TableNormal"/>
    <w:uiPriority w:val="61"/>
    <w:rsid w:val="00E40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List2-Accent1">
    <w:name w:val="Medium List 2 Accent 1"/>
    <w:basedOn w:val="TableNormal"/>
    <w:uiPriority w:val="66"/>
    <w:rsid w:val="00E40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8727" w:themeColor="accent1"/>
        <w:left w:val="single" w:sz="8" w:space="0" w:color="5C8727" w:themeColor="accent1"/>
        <w:bottom w:val="single" w:sz="8" w:space="0" w:color="5C8727" w:themeColor="accent1"/>
        <w:right w:val="single" w:sz="8" w:space="0" w:color="5C872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C872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C8727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872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872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CB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Header">
    <w:name w:val="header"/>
    <w:basedOn w:val="Normal"/>
    <w:link w:val="HeaderChar"/>
    <w:uiPriority w:val="99"/>
    <w:rsid w:val="00A4637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46371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rsid w:val="00A4637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46371"/>
    <w:rPr>
      <w:rFonts w:ascii="Arial" w:hAnsi="Arial"/>
      <w:sz w:val="24"/>
    </w:rPr>
  </w:style>
  <w:style w:type="paragraph" w:customStyle="1" w:styleId="NoParagraphStyle">
    <w:name w:val="[No Paragraph Style]"/>
    <w:rsid w:val="0033770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757477"/>
      </a:dk2>
      <a:lt2>
        <a:srgbClr val="FFFFFF"/>
      </a:lt2>
      <a:accent1>
        <a:srgbClr val="5C8727"/>
      </a:accent1>
      <a:accent2>
        <a:srgbClr val="CED9B4"/>
      </a:accent2>
      <a:accent3>
        <a:srgbClr val="7A9851"/>
      </a:accent3>
      <a:accent4>
        <a:srgbClr val="A6BB8B"/>
      </a:accent4>
      <a:accent5>
        <a:srgbClr val="DCE4D1"/>
      </a:accent5>
      <a:accent6>
        <a:srgbClr val="EFF1E8"/>
      </a:accent6>
      <a:hlink>
        <a:srgbClr val="004B8D"/>
      </a:hlink>
      <a:folHlink>
        <a:srgbClr val="6E298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298C4E2233BD46881D0262C7812C24" ma:contentTypeVersion="8" ma:contentTypeDescription="Create a new document." ma:contentTypeScope="" ma:versionID="777b5d16a3e28a5c4d9f2a5694ad345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F0212-7508-4412-99C2-8E29D45B31DF}">
  <ds:schemaRefs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7AFC930-B17D-44B5-88BE-0DE46E27E0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6731B6A-D98B-4936-8DD2-6B4B201E323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DFACE33-246A-4BE2-A9FD-A2C7E9911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 Health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Bielecki, Pauline</dc:creator>
  <cp:lastModifiedBy>Bryce-Moore, Lauren</cp:lastModifiedBy>
  <cp:revision>4</cp:revision>
  <cp:lastPrinted>2019-12-05T05:02:00Z</cp:lastPrinted>
  <dcterms:created xsi:type="dcterms:W3CDTF">2020-05-06T02:34:00Z</dcterms:created>
  <dcterms:modified xsi:type="dcterms:W3CDTF">2020-05-06T02:35:00Z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0x010100B3298C4E2233BD46881D0262C7812C24</vt:lpwstr>
  </property>
</Properties>
</file>